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bf1d" w14:textId="e42b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туризма и спорта Министерства образования и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1997 г. N 1145. Утратило силу - постановлением Правительства РК от 18 декабря 1997 г. N 1789 ~P971789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Департаменте туризма и спорта Министерства образования и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подведомственных Департаменту туризма и спорта Министерства образования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10 января 1994 г. N 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P940049_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по делам молодежи, туризма и спорта Республики Казахстан" (САПП Республики Казахстан, 1994 г., N 3, ст. 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22 июля 1997 г. N 1145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Департаменте туризма и спорта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(Департамент турспорта Минобразования и культуры)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туризма и спорта Министерства образования и культуры Республики Казахстан (далее - Департамент), является государственным органом, осуществляющим государственное управление в области туризма,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в пределах компетенции Министерства образования и культуры Республики Казахстан и предоставленных ему полномочий проводит в сфере своей деятельности единую государственную политику и осуществляет в этих целях в соответствии с законодательством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лицом, имеет счета в банках,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Департамент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Штатная численность Департамента определяется Министром образования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деятельности Департамента осуществляется за счет бюджетных ассигнований, предусмотренных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Задачи и функции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Департамента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физической культуры и спорта в Республике Казахстан, подготовка спортивного резерва и спортсменов международного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укрепление материально-технической базы туризма, физической культуры и спорта, развитие их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информационно-рекламного и издательского дела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регулирование подготовки в республике и за рубежом специалистов для туристических и спортивных организаций, повышение их деловой квалификации, а также рациональное использование специалистов, пропаганда туристического и спортивного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совместно с заинтересованными ведомствами научных исследований в сфере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республиканских министерств, ведомств, других организаций по вопросам реализации государственной политики по развитию туризма, физической культуры и спорта, а также взаимодействия с акимами областей и столицы по вопросам, касающимся практического решения актуальных проблем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основными задачами Департамент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основные направления государственной политики по развитию туризма, физической культуры и спорта, разрабатывает и осуществляет перспективные, текущие, целевые программы по проблемам развития туризма, физической культуры и спорта; координирует деятельность различных организаций республики по вопросам развития международного и внутреннего туризма, физической культуры и спорта, укрепления и рационального, эффективного использования материально-технической базы, развития информационно-рекламного дела, организации научных исследований и других направлений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 реализует единую стратегию в привлечении инвестиций для развития отрасли, расширения и реконструкции действующих организаций, в том числе для производства туристической, спортивной, сувенирной и другой продукции,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международные, межрегиональные и внутренние туристические и спортивные связи, внешнеэкономическую деятельность согласно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заключает контракты с руководителями подведомственных организаций, специалистами, ведущими тренерами и спортсменами;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нормативы и требования по эксплуатации спортивных сооружений и правила техники безопасности при проведении спортивных мероприятий, учебно-тренировочного процесса и сборов, обязательные для исполнения всеми руководителями спортивных сооружений, баз и организаций, независимо от ведомственной и территориальной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нормативы оснащения туристических и спортивных организаций, стандарты обслуживания туристов, выдает и отзывает лицензии на право осуществления туристической деятельности в порядке, предусмотренном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предложений по совершенствованию законодательства республики по вопросам туризма, физической культуры и спорта, участвует в подготовке проектов и реализации международных и межрегиональных договоров отрасли, межправительственных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информационно-рекламного и издательского дела отрасли через средства массовой информации, печать, радио и телевидение, подготовку, проведение и участие в международных выставках и ярмарках;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организацию и проведение спортивных лотерей, утверждает в установленном порядке совместно с заинтересованными министерствами и ведомствами условия их проведения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 по согласованию с местными исполнительными органами проведение спортивных лотерей во время спортивных, массовых и зрелищных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туристическими и спортивными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планы туристических и спортивных мероприятий, организуемых совместно с ведомствами и общественными организациями, разрабатывает единые календарные планы мероприятий, соревнований, осуществляет контроль за их проведением;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сборных команд Республики Казахстан и обеспечивает участие спортсменов республики в чемпионатах стран СНГ, Европы, Мира, Олимпийских и Азиатских играх, других международных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министерствами, ведомствами и общественными организациями проводит работу по подготовке спортивного резерва, координирует развитие сети спортивных клубов, школ и сооружений, независимо от их ведомственной подчиненности, межведомственных и отраслевых центров олимпийской подготовки, а также организацию в них учебно-тренировочного процесса и допинг-контроля.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лицензирование туристической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регулирование туристического потока в республике, оформлять выездные документы туристам и спортсменам, спортивным официальным делегациям, выезжающим за пределы республики, по согласованию с Министерствами иностранных и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представлять интересы республики в международных, межрегиональных, туристических и спортивных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решений Правительства Республики Казахстан, государственных программ и планов социально-экономического развития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туристические и экскурсионные программы и маршруты;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и координировать программы подготовки, переподготовки и повышения квалификации кадров, методического обеспечения их деятельности, организовывать симпозиумы, конференции, семинары, другие формы обучения и обмена опытом со специалистами по туризму, физической культуре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в установленном порядке нормы расходов материального обеспечения участников туристических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международные, межрегиональные и республиканские туристические мероприятия, спортивные соревнования и сборы, осуществлять аккумулирование средств на их проведение;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правила проведения спортивных соревнований и сборов, спортивную классификацию видов спорта, программно-методические и другие нормативные документы, регламентирующие работу по их проведению;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 установленном порядке вопросы присвоения спортивных и почетных званий, награждение медалями, знаками, дипломами, призами, грамотами, ценными подарками победителей и призеров республиканских спортивных и других мероприятий, работников туристических и спортивных организаций, присваивать категории тренерско-преподавательскому составу.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возглавляет Директор, назначаемый и освобождаемый от должности Правительством Республики Казахстан по представлению Министра образования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имеет одного заместителя, назначаемого и освобождаемого Министром образования и культуры Республики Казахстан по представлению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Директор: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Департамент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увольняет работников центрального аппарата, руководителей подведомственных Департаменту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дает указания и распоряжения, обязательные для исполнения всеми подразделениями департамента и организациями подведомственными Департаменту;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руководство работой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Департамента в пределах установленной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Руководители областных и Алматинского городского управлений по туризму и спорту назначаются и освобождаются от должности соответствующими акимами по согласованию с Департаментом.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Ликвидация и реорганизация Департамента осуществляется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22 июля 1997 г. N 1145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организаций, подведомственных Департаменту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туризма и спорта Министерства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Учебные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Республиканские школы высшего спортивного мастерства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массовым видам спорта,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игровым и зимним видам спорта,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прикладным видам спорта,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специализированная детско-юношеская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олимпийского резерва,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колледж спорта N 1 им. Х. Мунайтпасова,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колледж спорта N 2,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2. Спортивные сооружения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Республиканского 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Спортивно-оздоровительный комплекс "Монтажник",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Спортивный комплекс "Медеу",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Центральный стадион, г.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Дворец культуры и спорта им.Б.Шолака,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Центральный плавательный бассейн,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Учебно-спортивный комплекс "Достык", г.Алматы.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Областного подчинения: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Талдыкорганский спортивный комплекс "Оркен";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Талдыкорганский стадион "Жетысу";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Актюбинский городской спорткомплекс;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спорткомбинат им.Н.Н.Абдирова.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Прочие организации: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"Казспортобеспечение";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Дирекция штатных национальных команд по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учебно-методический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Шымкентское зональное предприятие спортивных 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Акмолинское зональное предприятие спортивных 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Актюбинское зональное предприятие спортивных 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Восточно-Казахстанское зональное предприятие спортивных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Карагандинское зональное предприятие спортивных лотерей.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