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efd4" w14:textId="adee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нагрудном знаке "Алтын Белгi" и аттестате особого образца для выпускников средней общеобразовательной школы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1997 г. N 1146. Утратило силу - постановлением Правительства РК от 23 августа 1999 г. N 1219 ~P991219.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интеллектуального потенциала Республики, воспитания и обучения одаренных детей и молодежи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для учащихся средней общеобразовательной школы, показавших отличные знания в обучении и большие успехи при сдаче выпускных экзаменов за курс средней общеобразовательной школы, нагрудный знак "Алтын белгi" ("Золотой знак").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положение о нагрудном знаке "Алтын белгi" ("Золотой знак")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аттестате особого образца для выпускников средней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общеобразовательной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описание нагрудного знака "Алтын белгi" ("Золотой знак").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Министерству образования и культуры по согласованию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Национальным Банком Республики Казахстан изготовить необходимое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нагрудных знаков "Алтын белгi" и аттестатов особого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образца согласно заявкам в пределах ассигнований,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Министерству образования и культуры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 учреждений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22 июля 1997 г. N 1146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нагрудном знаке "Алтын белгi" и аттестате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особого образца для выпускников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средней общеобразовательной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Нагрудным знаком "Алтын белгi" награждаются выпускники средней общеобразовательной школы, особо отличившиеся в учебе с 5 по 11 класс, а также являющиеся призерами республиканских и международных олимпиад, показавшие при сдаче выпускных экзаменов отличные успехи, отличное поведение и оценку "5" по всем предметам учебного плана средней общеобразовательной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Аттестат особого образца изготовляется из лидерина с твердой обложкой голубого цвета с надписью "Алтын белгi". На лицевой стороне аттестата, сверху располагается рельефно-выштампованный Государственный герб Республики Казахстан, посредине слова "Казахстан Республикасынын Бiлiм жане мадениет министрлiгi", "Министерство образования и культуры Республики Казахстан", ниже - слово "Аттестат".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Тексты аттестата на внутренней стороне печатаются на плотной бумаге со степенями защиты, имеющей Государственный герб Республики Казахстан на всех листах сверху. На левой стороне листа печатается текст на казахском языке, а на правой - на русском языке. Слова "Алтын белгi" печатаются бронзовыми буквами.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Нагрудный знак "Алтын белгi" и аттестат особого образца присуждаются Министерством образования и культуры Республики Казахстан по представлению областных, Алматинского городского управлений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Нагрудные знаки и аттестаты особого образца вручаются награжденным директором школы на торжественном собрании по окончании выпускных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Награжденные знаком "Алтын белгi" имеют право поступления в высшие учебные заведения Республики Казахстан, финансирующиеся за счет средств государственного бюджета, без сдачи вступительных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22 июля 1997 г. N 1146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нагрудного знака "Алтын белгi"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"Алтын белгi" имеет вид круга, прикрепленного цепочками к основанию в виде четырехугольной планки, внутри которого на голубом фоне имеется надпись - "Казахстан. Алтын белгi", диаметром 40 мм, толщиной 2,5 мм, изготовляется из специального сплава металлов (меди и цинка) - Л 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знака на голубом фоне изображены восходящее солнце и его лучи, раскрытая книга, обрамленная золотым контуром. Ниже этих изображений выступает золотая надпись "Алтын белгi" и контуры знака выступают вперед на 1,0 мм в виде рельефа, затем выступают рельеф книги и его лучи на 0,5 мм, а желтый контур книги выступает на 0,2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Контуры знака, надписи "Казахстан", "Орта мектеп", "Алтын белгi", восходящее солнце и обрамление книги позолочены.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