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f06cb" w14:textId="4ff06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Национальной атомной компании "Казатомпром"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июля 1997 г. N 1148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14 июля 1997 г. N 3593 "О создании Национальной атомной компании "Казатомпром", а также обеспечения интересов Республики Казахстан в вопросах разведки, добычи, переработки и реализации урана, производства ядерного топлива для атомных энергетических станций Правительство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Департаменту управления государственным имуществом и активами Министерства финансов Республики Казахстан в установленном законодательством порядке: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Министерством энергетики и природных ресурсов, Министерством юстиции Республики Казахстан преобразовать в месячный срок открытое акционерное общество "Казатомпром" в Национальную атомную компанию "Казатомпром" (далее - Компания) в форме закрытого акционерного общества со стопроцентной долей государства, утвердить учредительные документы и обеспечить государственную регистрацию;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передать в уставный фонд Компании государственные пакеты акций акционерных обществ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 а также имущественные комплексы государственных предприятий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рассмотреть вопрос о передаче Компании прав владения, пользования и управления долями юридических лиц в уставных фондах хозяйственных товариществ "Инкай" и "Катко"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акимом Восточно-Казахстанской области и Компанией рассмотреть возможность передачи танталового производства акционерного общества "Ульбинский металлургический завод" в имущественный найм;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согласиться с предложением о размещении правления акционерного общества закрытого типа "Национальная атомная компания "Казатомпром" в городе Алматы и обеспечить Компанию необходимыми служебными помещениями в городе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В пункт 1 внесены изменения - постановлением Правительства РК от 17 апреля 1998 г. </w:t>
      </w:r>
      <w:r>
        <w:rPr>
          <w:rFonts w:ascii="Times New Roman"/>
          <w:b w:val="false"/>
          <w:i w:val="false"/>
          <w:color w:val="000000"/>
          <w:sz w:val="28"/>
        </w:rPr>
        <w:t>N 347</w:t>
      </w:r>
      <w:r>
        <w:rPr>
          <w:rFonts w:ascii="Times New Roman"/>
          <w:b w:val="false"/>
          <w:i w:val="false"/>
          <w:color w:val="ff0000"/>
          <w:sz w:val="28"/>
        </w:rPr>
        <w:t xml:space="preserve">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Компания является правопреемником открытого акционерного общества "Казатомпром".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Определить основными задачами Компании осуществление (при обеспечении интересов государства):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разведки, добычи, переработки урана и его соединений редких металлов;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экспорт и импорт редких металлов;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разведка и добыча подземных вод для водообеспечения процесса добычи урана, его соединений и редких металлов;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производства ядерного топлива для атомных энергетических станций;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реализации продукции атомно-энергетического комплекса на мировом рынке;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содержания и обслуживания государственного резерва ядерных материалов;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содействия мониторингу геологической информации по урановым месторождениям республики и контроля за ее сохранностью и распространением путем создания региональных центров с использованием банков данных и размещением их в акционерных обществах "Волковгеология" и "Степгеология";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контроля за исполнением "Соглашения о приостановке антидемпингового расследования по урану из Казахстана" от 16 сентября 1996 года, заключенного между Правительством Республики Казахстан и Министерством торговли Соединенных Штатов Америки, и всех дополнений к нему, а также использованием квот по поставкам казахстанского урана на рынок США.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В пункт 3 внесены изменения - постановлением Правительства РК от 6 июня 2006 года </w:t>
      </w:r>
      <w:r>
        <w:rPr>
          <w:rFonts w:ascii="Times New Roman"/>
          <w:b w:val="false"/>
          <w:i w:val="false"/>
          <w:color w:val="000000"/>
          <w:sz w:val="28"/>
        </w:rPr>
        <w:t>N 514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Комитету геологии, охраны и использования недр Министерства энергетики и природных ресурсов Республики Казахстан: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установленном законодательством порядке внести предложение о переоформлении лицензии на разведку и добычу урана по Инкай-Мынкудукскому рудному полю на Компанию с предоставлением ей права выбора партнера по совместному освоению месторождения;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привлекать в обязательном порядке Компанию для экспертизы при рассмотрении вопросов о выдаче лицензий на разведку, добычу и переработку ураносодержащих материалов.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Министерству экономики и торговли, Министерству иностранных дел Республики Казахстан совместно с Компанией до 10 августа 1997 года разработать и внести на </w:t>
      </w:r>
      <w:r>
        <w:rPr>
          <w:rFonts w:ascii="Times New Roman"/>
          <w:b w:val="false"/>
          <w:i w:val="false"/>
          <w:color w:val="000000"/>
          <w:sz w:val="28"/>
        </w:rPr>
        <w:t>утверждение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Правительство Республики Казахстан проект Положения о национальном операторе по экспорту и импорту урана и его соединений, ядерного топлива для атомных энергетических станций, специального оборудования и технологий, материалов двойного применения.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6 утратил силу - постановлением Правительства РК от 18 февраля 1998 г. </w:t>
      </w:r>
      <w:r>
        <w:rPr>
          <w:rFonts w:ascii="Times New Roman"/>
          <w:b w:val="false"/>
          <w:i w:val="false"/>
          <w:color w:val="000000"/>
          <w:sz w:val="28"/>
        </w:rPr>
        <w:t>N 116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Министерству юстиции Республики Казахстан совместно с Компанией внести предложения о приведении ранее принятых решений Правительства Республики Казахстан в соответствие с настоящим постановлением.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Компании совместно с Департаментом управления государственным имуществом и активами Министерства финансов Республики Казахстан разработать предложения о путях финансового оздоровления отдельных предприятий, передаваемых в Компанию, с представлением соответствующего проекта решения в Правительство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Компании совместно с Департаментом методологии бухгалтерского учета и аудита, а также Налоговым комитетом Министерства финансов Республики Казахстан осуществить переоценку складских запасов ядерно-топливных материалов, накопленных на акционерном обществе "Ульбинский металлургический завод", к уровню реально сложившихся рыночных цен с включением сумм дооценки в необлагаемый налогами доход, который направить на увеличение собственных оборотных средств.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Контроль за выполнением постановления возложить на Министерство энергетики и природных ресурсов Республики Казахстан. 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Первый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июля 1997 г. N 1148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акционерных обществ, осуществляющих деятельность </w:t>
      </w:r>
      <w:r>
        <w:br/>
      </w:r>
      <w:r>
        <w:rPr>
          <w:rFonts w:ascii="Times New Roman"/>
          <w:b/>
          <w:i w:val="false"/>
          <w:color w:val="000000"/>
        </w:rPr>
        <w:t xml:space="preserve">
в атомно-энергетическом производственном комплексе,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государственные пакеты акций которых передаются в </w:t>
      </w:r>
      <w:r>
        <w:br/>
      </w:r>
      <w:r>
        <w:rPr>
          <w:rFonts w:ascii="Times New Roman"/>
          <w:b/>
          <w:i w:val="false"/>
          <w:color w:val="000000"/>
        </w:rPr>
        <w:t xml:space="preserve">
уставный фонд Национальной атомной компании </w:t>
      </w:r>
      <w:r>
        <w:br/>
      </w:r>
      <w:r>
        <w:rPr>
          <w:rFonts w:ascii="Times New Roman"/>
          <w:b/>
          <w:i w:val="false"/>
          <w:color w:val="000000"/>
        </w:rPr>
        <w:t xml:space="preserve">
"Казатомпром"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акционерного общества, ! Величина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его местонахождение                 ! пакета акций, в процентах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 "Волковгеология",  г. Алматы                   90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АО "Ульбинский металлургический                   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завод", г. Усть-Каменогорск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АО "КАТЭП", г. Алматы                             51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июля 1997 г. N 1148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ПЕРЕЧЕНЬ 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государственных предприятий, осуществляющих деятельность </w:t>
      </w:r>
      <w:r>
        <w:br/>
      </w:r>
      <w:r>
        <w:rPr>
          <w:rFonts w:ascii="Times New Roman"/>
          <w:b/>
          <w:i w:val="false"/>
          <w:color w:val="000000"/>
        </w:rPr>
        <w:t xml:space="preserve">
в атомно-энергетическом производственном комплексе, </w:t>
      </w:r>
      <w:r>
        <w:br/>
      </w:r>
      <w:r>
        <w:rPr>
          <w:rFonts w:ascii="Times New Roman"/>
          <w:b/>
          <w:i w:val="false"/>
          <w:color w:val="000000"/>
        </w:rPr>
        <w:t xml:space="preserve">
имущественные комплексы которых передаются в уставный фонд </w:t>
      </w:r>
      <w:r>
        <w:br/>
      </w:r>
      <w:r>
        <w:rPr>
          <w:rFonts w:ascii="Times New Roman"/>
          <w:b/>
          <w:i w:val="false"/>
          <w:color w:val="000000"/>
        </w:rPr>
        <w:t xml:space="preserve">
Национальной атомной компании "Казатомпром" 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Рудоуправление N 6, п.Шиили Кзыл-Ординской области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Центральное рудоуправление, п.Таукент Сузакского района Южно-Казахстанской области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Степное рудоуправление, п.Степное Сузакского района Южно-Казахстанской области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июля 1997 г. N 1148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ПЕРЕЧЕНЬ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юридических лиц, чьи права владения, пользования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управления долями в уставных фондах хозяйственных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товариществ "Инкай" и "Катко" передаются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Национальной атомной компании "Казатомпром"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Наименование хозяйственного    ! Доля (в %) юридического 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товарищества, его местонахождение  ! в Уставном фонде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ТОО "Инкай",                        АО "КАТЭП" - 33,33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г.Алматы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ТОО "Катко",                        АО "КАТЭП" - 36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п. Таукент Сузакского района        АО "Волковгеология" - 7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Южно-Казахстанской области          Центральное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рудоуправление      - 2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