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c4456" w14:textId="81c44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25 июня 1996 года № 790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июля 1997 года № 1155. Утратило силу постановлением Правительства Республики Казахстан от 5 августа 2013 года № 796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25 июня 1996 г. N 790 </w:t>
      </w:r>
      <w:r>
        <w:rPr>
          <w:rFonts w:ascii="Times New Roman"/>
          <w:b w:val="false"/>
          <w:i w:val="false"/>
          <w:color w:val="000000"/>
          <w:sz w:val="28"/>
        </w:rPr>
        <w:t>P960790_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Перечне республиканских государственных предприятий" (САПП Республики Казахстан, 1996 г., N 29, ст. 256) следующее 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Перечень республиканских государственных предприятий,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утвержденный указанным постановлением, дополнить строками,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порядковый номер 47а,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"47а Республиканское государственное казенное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предприятие "Государственный центр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выплате пенсий Министерства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Казахстан"                      г. Алматы".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