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29770" w14:textId="81297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7 января 1997 г. N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июля 1997 г. N 1164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Указом Президента Республики Казахстан от 22
апреля 1997 г. N 3465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U973465_ </w:t>
      </w:r>
      <w:r>
        <w:rPr>
          <w:rFonts w:ascii="Times New Roman"/>
          <w:b w:val="false"/>
          <w:i w:val="false"/>
          <w:color w:val="000000"/>
          <w:sz w:val="28"/>
        </w:rPr>
        <w:t>
  "О мерах по дальнейшему
реформированию системы правоохранительных органов Республики
Казахстан" Правительство Республики Казахстан 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Внести в постановление Правительства Республики Казахстан от 7
января 1997 г. N 14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P970014_ </w:t>
      </w:r>
      <w:r>
        <w:rPr>
          <w:rFonts w:ascii="Times New Roman"/>
          <w:b w:val="false"/>
          <w:i w:val="false"/>
          <w:color w:val="000000"/>
          <w:sz w:val="28"/>
        </w:rPr>
        <w:t>
  "О Плане законопроектных работ
Правительства Республики Казахстан на 1997 год" следующее изменение:
     в Плане законопроектных работ Правительства Республики
Казахстан на 1997 год, утвержденном указанным постановлением:
     строки, порядковый номер 63, изложить в следующей редакции:
     "63 О порядке и условиях  МВД, ГСК (по    октябрь ноябрь декабрь
         содержания под        согласованию),
         стражей подозреваемых Верховный Суд
         и обвиняемых в        (по согласованию),
         совершении            Генпрокуратура
         преступлений          (по согласованию),
                               Минюст
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