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6ee2" w14:textId="b78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месторождениях углеводородного сырья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1997 г. N 1170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энергетики и природных ресурсов Республики
Казахстан подготовить в установленном порядке решение о выдаче
акционерному обществу "Мангистаумунайгаз" лицензий на разведку и
добычу углеводородного сырья на месторождениях Ащиагар, Айрантактыр,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Северный Аккар, Придорожное, Атамбай-Сартюбе и Бектурлы.
     2. Внести в постановление Правительства Республики Казахстан от
29 января 1997 г. N 124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P970124_ </w:t>
      </w:r>
      <w:r>
        <w:rPr>
          <w:rFonts w:ascii="Times New Roman"/>
          <w:b w:val="false"/>
          <w:i w:val="false"/>
          <w:color w:val="000000"/>
          <w:sz w:val="28"/>
        </w:rPr>
        <w:t>
  "Вопросы социально-экономического
развития Мангистауской области" следующее изменение:
     в пункте 2 слова "Придорожное и Северный Аккар" исключить.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