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cc81" w14:textId="82dc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использования системы магистральных нефтепроводов, нефтепродуктопроводов и терминала в морском порту Актау для вывоза нефти за пределы таможенной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1997 г. N 1177.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прав производителей нефти и нефтепродуктов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использования системы магистральных нефтепроводов, нефтепродуктопроводов и терминала в морском порту Актау для вывоза нефти (включая газовый конденсат) за пределы таможенной территории Республики Казахстан и ввести его в действие с 1 августа 1997 года (далее - Порядок). Департаменту нефти и газа Министерства энергетики и природных ресурсов Республики Казахстан при заключении производственных контрактов с Национальной компанией по транспортировке нефти "КазТрансОйл" обеспечить соблюдение предусмотренных Порядком требований, а также контроль за реализацией права доступа к системе магистральных нефтепроводов, нефтепродуктопроводов и терминала в морском порту Актау для вывоза нефти за пределы таможенной территории Республики Казахстан.&lt;*&gt;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21 сентября 1997 г. N 1357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Министерство экономики и торговли Республики Казахстан согласовывает представляемые Министерством энергетики и природных ресурсов Республики Казахстан объемы и графики транспортировки нефти по системе магистральных нефтепроводов за пределы таможенной территории Республики Казахстан и направляет их для утверждения Первым заместителем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природных ресурсов совместно с Министерством экономики и торговли Республики Казахстан в целях обеспечения контроля за транспортировкой основных видов топливно-энергетических ресурсов ежеквартально разрабатывать прогнозные и отчетные балансы спроса и предложений по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природных ресурсов с участием Национального Банка (по согласованию), Министерства финансов, Министерства экономики и торговли Республики Казахстан и других заинтересованных сторон в месячный срок разработать и установить отчетность субъектов хозяйственной деятельности о поставках нефти, нефтепродуктов, природного и сжиженного газа (в том числе за пределы таможенной территории Республики Казахстан), а также о валютных средствах, вырученных в результате осуществления внешнеэкономических операций с топливно-энергетическими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абзац третий пункта 2 постановления Правительства Республики Казахстан от 27 сентября 1996 г. N 1182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P961182_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упорядочении экспорта нефти трубопроводным транспортом".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Первый Заместитель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24 июля 1997 г. N 1177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использования системы магистральных нефтепроводов,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нефтепродуктопроводов и терминала в морском порту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вывоза нефти (включая газовый конденсат) за пределы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таможенной территории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разработан в соответствии с постановлением Правительства Республики Казахстан от 27 сентября 1996 г. N 1182 "Об упорядочении экспорта нефти трубопроводным транспортом" и определяет требования по использованию магистральных нефтепроводов, нефтепродуктопроводов и терминала в морском порту Актау для вывоза нефти (включая газовый конденсат) и нефтепродуктов за пределы таможенной территории Республики Казахстан и предусматривается в контрактах, заключенных Департаментом нефти и газа Министерства энергетики и природных ресурсов Республики Казахстан (далее - Департамент) с закрытым акционерным обществом "Национальная компания по транспортировке нефти "КазТрансОйл" (далее - Компания).&lt;*&gt;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преамбулу внесены изменения - постановлением Правительства РК от 21 сентября 1997 г. N 1357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Использование системы магистральных нефтепроводов, нефтепродуктопроводов и терминала в морском порту Актау в целях вывоза нефти и нефтепродуктов за пределы таможенной территории Республики Казахстан осуществляется с учетом их пропускной способности и обеспечения поставок на внутренний рынок, исходя из принципа равнодоступности, пропорционально объемам добычи (переработки)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права доступа к системе магистральных нефтепроводов, нефтепродуктопроводов и терминала в морском порту Актау для вывоза нефти за пределы таможенной территории Республики Казахстан осуществляется Департаментом.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(графики) транспортировки нефти по системе магистральных нефтепроводов для каждого производителя определяется ежеквартально пропорционально объему добытой им нефти с учетом принятых обязательств Правительства Республики Казахстан по контрактам о разделе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согласовывает указанные графики с Министерством экономики и торговли Республики Казахстан, и после их утверждения Первым заместителем Премьер-Министра Республики Казахстан они не позднее чем за 15 суток до начала следующего квартала доводятся до производителей и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обеспечения составления квартальных графиков производители нефти не позднее чем за 45 суток до начала следующего квартала года представляют Компании предложения о поставке нефти потребителям с приложением справки об объемах добычи нефти за предыдущий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в течение 5 суток после получения предложений от производителей нефти представляет в Департамент предложения об использовании системы магистральных нефтепроводов и терминала в морском порту Актау на предстоящий квартал с учетом пропускной способности данной системы, а также с указанием поставщиков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 десятидневный срок рассматривает и утверждает квартальный график транспортировки нефти по системе магистральных нефтепроводов и терминала в морском порту Актау с учетом транзитных квот Российской Федерации и представляет их на согласование в Министерство экономики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экономики и торговли Республики Казахстан не позднее чем за 20 суток до начала следующего квартала согласовывает квартальный график транспортировки нефти с Департаментом, исходя из принципа равнодоступности всех производителей нефти как по объему, так и по направлениям.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Транспортировка нефти по системе магистральных нефтепроводов осуществляется в соответствии с утвержденными графиками и договорами, заключенными с Компанией либо с ее филиалами.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Экспорт нефти за пределы таможенной территории Республики Казахстан осуществляется нефтедобывающими предприятиями самостоятельно, а также Компанией.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Производители нефти, имеющие право доступа к системе магистральных нефтепроводов, нефтепродуктопроводов и терминалу в морском порту Актау при вывозе нефти и нефтепродуктов за пределы таможенной территории Республики Казахстан, вправе уступить (передать или продать) такое право другой организации на основании договора, заключенного между ними на период и на условиях, предусмотренных в договоре с Компанией, в пределах объемов, установленных квартальными графиками транспортировки нефти и нефтепродуктов, с уведомлением об этом Департамента в течение 3 суток со дня заключения договора об уступке права доступа к указанной системе.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