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0cc36" w14:textId="940cc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июля 1997 г. N 1190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Законом Республики Казахстан от 16 июля 1997 г.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Z970165_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изменений и дополнений в Закон Республики
Казахстан "Об иностранных инвестициях" Правительство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Признать утратившими силу некоторые решения Правительства
Республики Казахстан согласно прилагаемому перечню.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Министерствам, государственным комитетам и иным центральным
исполнительным органам привести в соответствие с вышеуказанным
Законом ранее принятые решения.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к постановлению Правительства
                                       Республики Казахстан
                                    от 31 июля 1997 г. N 1190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Перечень утративших силу некоторых решений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Правительства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Постановление Кабинета Министров Республики Казахстан от 14
сентября 1995 г. N 1264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P951264_ </w:t>
      </w:r>
      <w:r>
        <w:rPr>
          <w:rFonts w:ascii="Times New Roman"/>
          <w:b w:val="false"/>
          <w:i w:val="false"/>
          <w:color w:val="000000"/>
          <w:sz w:val="28"/>
        </w:rPr>
        <w:t>
  "О применении к импортируемым
товарам акционерной компании "ДАЭКО" ставок таможенных пошлин и
порядка обложения налогом на добавленную стоимость, действовавших
соответственно до 11 января и 1 апреля 1995 года".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Постановление Правительства Республики Казахстан от 2
февраля 1996 г. N 143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P960143_ </w:t>
      </w:r>
      <w:r>
        <w:rPr>
          <w:rFonts w:ascii="Times New Roman"/>
          <w:b w:val="false"/>
          <w:i w:val="false"/>
          <w:color w:val="000000"/>
          <w:sz w:val="28"/>
        </w:rPr>
        <w:t>
  "О применении к деятельности
совместного предприятия "Италавто" законодательства Республики
Казахстан об иностранных инвестициях".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Постановление Правительства Республики Казахстан от 29 июля
1996 г. N 945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P960945_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изменения в постановление
Правительства Республики Казахстан от 2 февраля 1996 г. N 143".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Постановление Правительства Республики Казахстан от 9
августа 1996 г. N 989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P960989_ </w:t>
      </w:r>
      <w:r>
        <w:rPr>
          <w:rFonts w:ascii="Times New Roman"/>
          <w:b w:val="false"/>
          <w:i w:val="false"/>
          <w:color w:val="000000"/>
          <w:sz w:val="28"/>
        </w:rPr>
        <w:t>
  "О применении к деятельности
совместного предприятия "Байконур Лтд" законодательства Республики
Казахстан об иностранных инвестициях".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