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b61b" w14:textId="5f4b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выполнению Программы приватизации и реструктуризации в электроэнергетике и дальнейшему реформированию электроэнергетического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1997 г. N 1193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приватизации и реструктуризации в
электроэнергетике, утвержденной постановлением Правительства
Республики Казахстан от 30 мая 1996 г. N 663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P960663_ </w:t>
      </w:r>
      <w:r>
        <w:rPr>
          <w:rFonts w:ascii="Times New Roman"/>
          <w:b w:val="false"/>
          <w:i w:val="false"/>
          <w:color w:val="000000"/>
          <w:sz w:val="28"/>
        </w:rPr>
        <w:t>
  "О Программе
приватизации и реструктуризации в электроэнергетике", осуществлено
отделение энергопроизводящих предприятий от Национальной
энергетической системы и проведено их акционирование. В основном
сформированы национальная электрическая сеть и региональные
электросетевые компании с передачей им функций по электроснабжению
регионов. Завершается приватизация электростанций. Таким образом,
решены главные задачи первого и второго этапов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третьего этапа Программы и формирования
свободного рынка электроэнергии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предложенную Министерством энергетики и природных
ресурсов Республики Казахстан и акционерным обществом "Казахстанская
компания по управлению электрическими сетями "KEGOC" модель
организации рынка электроэнергии и утвердить Программу дальнейшего
развития рынка электроэнергии на 1997-2000 годы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функции организатора оптового рынка
электроэнергии в соответствии с Программой дальнейшего развития
рынка электроэнергии на 1997-2000 годы осуществляет акционерное
общество "Казахстанская компания по управлению электрическими сетями
"КЕGОС".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 и торговли Республики Казахстан в
срок до 29 августа 1997 года разработать и утвердить методологию
расчета тарифов на услуги по транзиту электроэнергии по линиям
электропередачи.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энергетики и природных ресурсов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срок до 10 августа 1997 года совместно с Министерством
финансов Республики Казахстан принять в установленном
законодательством порядке необходимые организационные меры по
передаче в уставный фонд акционерного общества "Казахстанская
компания по управлению электрическими сетями "KEGOC" линий
электропередачи, которые в соответствии с постановлением
Правительства Республики Казахстан от 1 ноября 1996 г. N 1336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P961336_ </w:t>
      </w:r>
      <w:r>
        <w:rPr>
          <w:rFonts w:ascii="Times New Roman"/>
          <w:b w:val="false"/>
          <w:i w:val="false"/>
          <w:color w:val="000000"/>
          <w:sz w:val="28"/>
        </w:rPr>
        <w:t>
  "О перечне объектов, находящихся в исключительной
государственной собственности и не подлежащих приватизации" не
подлежат приватизации в 1996-1998 годах;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юстиции и Министерством экономики и
торговли Республики Казахстан обеспечить разработку
нормативно-правовой базы функционирования рынка электроэнергии;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по согласованию с Министерством юстиции
Республики Казахстан внести в Правительство Республики Казахстан
предложения о приведении ранее принятых решений Правительства и
ведомственных нормативных актов в соответствие с настоящим
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Правительства
                                    Республики Казахстан
                                  от 31 июля 1997 г. N 1193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Программа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дальнейшего развития рынка электроэнергии
                         на 1997-2000 годы
     Настоящая Программа определяет:
     модель организации рынка электроэнергии на территории
Республики Казахстан;
     поэтапный план действий Правительства Республики Казахстан по
развитию рынка электрической энергии на территории республики;
     задачи Министерства энергетики и природных ресурсов Республики
Казахстан и акционерного общества "Казахстанская компания по
управлению электрическими сетями ("KEGOC") по созданию
конкурентного саморегулирующегося рынка электроэнергии, цели и
методы государственного регулирования в этой области.
            I. Модель организации рынка электроэнергии
                 на территории Республики Казахстан
     Инфраструктура
     Организация сетей подачи электроэнергии
     Сети подачи электроэнергии подразделяются на три уровня:
межрегиональный, региональный и местный.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Межрегиональный уровень включает в себя линии высокого
напряжения 1150, 500 и 220 кВ, образующие национальную систему
передачи электрической энергии и осуществляющие доставку
электроэнергии от производителей общего пользования и производящих
региональных сетей до потребляющих региональных сетей и крупнейших
потребителей. Стоимость транспортировки исчисляется из объема
переданной энергии и расстояния между производителем и потребителем
с помощью дифференцированного тарифа.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Региональный уровень включает в себя региональные ЛЭП 110, 35 и
менее кВ, осуществляющие передачу электрической энергии от
подстанций сетей межрегионального уровня, небольших местных
производителей до конечных потребителей большой и средней мощности и
распределительных предприятий, обслуживающих сети микрорайонов.
Тариф за транзит по этим сетям устанавливается в виде платы за вход.
В регионах с обширной территорией допускается деление региона на
зоны; плата за вход при этом взимается при каждом пересечении
границы зоны от источника до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Местный уровень представлен сетями масштаба микрорайона,
осуществляющими доставку энергии до конечных потребителей малой
мощности и населения. Тариф устанавливается в виде платы за вход.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Минимизация тарифов на транзит электроэнергии по сетям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минимизации тарифов на транзит электроэнергии
предполагается практиковать передачу сетей в имущественный наем на
конкурсной основе на ограниченный период времени (от 1 до 5 лет - в
зависимости от уровня сетей). При этом обязательными условиями найма
должно быть наличие у претендента программы развития сетей,
определение в этой программе норм замены оборудования и соблюдение
требований по резерву надежности, которые должны определяться: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Правительством Республики Казахстан - по межрегиональным сетям;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местными исполнительными органами - по региональным и
распределительным сетям.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невозможности передачи сетей в имущественный наем (в случае
их приватизации и по другим причинам) к ним применяются меры
антимонопольного регулирования по специальной методике.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качества и диспетчеризация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обеспечения необходимого качества электрической энергии
(стабильность частоты) на энергопроизводящих станциях необходимо
иметь достаточный запас мгновенной мощности. Участники рынка
электроэнергии должны оплачивать вынужденный простой энергоагрегатов
в периоды отсутствия необходимости в дополнительной мощности путем
покупки опционов на получение необходимой превышающей мощности.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соответствием приобретенной и потребляемой мощности
осуществляет Центральное диспетчерское управление Национальной
энергосистемы.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Механизм рынка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Оптовый рынок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Энергопроизводящие станции по технологическим условиям
определяют основную и мгновенную мощность своих энергоагрегатов и в
соответствии с календарными планами деятельности выпускают
соответствующее количество форвардов и опционов.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Форварды представляют собой контракты на подачу продавцом
покупателю электроэнергии конкретной мощности в конкретный период
времени. Срок между приобретением и началом поставки мощности
определяется производителем.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Опционы продаются для оплаты изменений мгновенной мощности в
моменты избыточных и пиковых нагрузок.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Оптовые покупатели электроэнергии (торговые компании,
энергопулы и крупнейшие промышленные предприятия) самостоятельно
определяют свою потребность в мощности и, исходя из сложившихся цен,
приобретают необходимое количество форвардов и опционов. При этом
при приобретении форварда предполагается точное соответствие между
приобретенной и потребленной энергией, поскольку излишнее или
меньшее потребление электроэнергии не будет допущено диспетчерским
управлением.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Регулирование колебаний мощности осуществляется через опционы.
Поскольку производители мгновенной мощности ожидают получить выручку
за опционы на уровне выручки по форвардам (иначе низкая цена на
мгновенную мощность приведет к сужению ее объемов), то на оптовом
рынке цена на опционы по мгновенной мощности должна быть сопоставима
со стоимостью форвардов.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Купля-продажа форвардов и опционов происходит на биржах, на
внебиржевом рынке либо в торговой системе, организуемой компанией по
управлению межрегиональными электрическими сетями. Все сделки
регистрируются в депозитарии, открытом в компании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электросетями для подготовки распоряжений по диспетчеризации.
     Розничный рынок
     Оптовые торговцы энергией приобретают форварды и опционы в
соответствии с подготовленными ими расчетами по стандартному
потреблению и пиковым нагрузкам, формируют резерв мощности для
реализации "по факту" конечным потребителям и дилерским компаниям.
           II. Первый этап: создание инфраструктуры рынка
                  (август 1997 года - май 1998 года)
     Структура сетей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этом этапе заканчивается формирование межрегиональных
электрических сетей на принципах обеспечения надежности,
безопасности и создания условий для развития конкурентной среды. В
уставный фонд АО "KEGOC" передаются линии электропередачи согласно
перечню линий электропередачи, не подлежащих приватизации в
1996-1998 годах.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Региональные распределительные энергетические компании
разделяются по функциональному признаку. Активы, осуществляющие
монопольную функцию (транспортировка электроэнергии), до конца 1997
года выделяются в отдельное предприятие. Тариф на транзит по сетям
регулируется антимонопольными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Территориальные комитеты по ценовой и антимонопольной политики
в целях повышения эффективности управления сетями до конца 1997 года
должны принять решение о целесообразности дальнейшего разделения
распределительных сетей до уровня районных с образованием отдельных
предприятий по их обслуживанию и о применении одной из трех методик
начисления тарифа: от расстояния, оплата по зонам и "плата за вход".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Вместе с тем должна быть выработана единая методология для
расчета тарифа на услуги по транспортировке электроэнергии (август
1997 года) и условия по передаче сетей в имущественный наем (март
1998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"KEGOC" должно провести необходимую работу для того, чтобы
сети всех уровней были оснащены приборами коммерческого учета
электроэнергии и средствами телеуправления (октябрь 1997 года; а для
сетей низшего уровня - май 1998 года).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Поставка электроэнергии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Функции поставки электроэнергии предполагается передать оптовым
поставщикам энергии. Местные исполнительные органы должны создать
условия для появления конкурирующих поставщиков 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экономической стабильности
электроэнергетической отрасли поставщики электроэнергии будут
вынуждены проводить жесткую политику по сбору средств за отпущенную
электроэнергию. Министерство энергетики и природных ресурсов
Республики Казахстан совместно с АО "KEGOC" и оптовыми продавцами
электроэнергии должны будут провести в этой связи необходимую
разъяснительную работу.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этом этапе АО "KEGOC" должен будет: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используя стороннее финансирование, выступить оптовым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покупателем энергии у производителей по срочным контрактам;
     сформировать технологию управления мощностью на основании
заключенных контрактов;
     до марта 1998 года произвести подготовку системы учета
контрактов (депозитарий), торговую систему.
     Территориальные комитеты по ценовой и антимонопольной политике
должны будут регулировать тарифы на электроэнергию у монопольных
поставщиков. Цены на электроэнергию у поставщиков, работающих в
регионах с высоким уровнем конкуренции, должны быть освобождены от
регулирования.
            III. Второй этап: запуск рыночного механизма
                (июнь 1998 года - декабрь 1998 года)
     Структура сетей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Предприятия распределительных электросетей, находящиеся в
государственной собственности, должны быть на этом этапе переданы в
имущественный наем. Тариф на транспортировку электроэнергии по этим
предприятиям будут формироваться в результате конкурентной борьбы
управляющих компаний за право управлять сетями. Деятельность
распределительных сетей, находящихся в частной собственности,
подлежит регулированию со стороны Государственной регулирующей
комиссии по электроэнергетике. Деятельность всех компаний,
управляющих сетями, лицензируется.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Поставка электроэнергии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Производящие станции с сентября 1998 года прекратят продажу
электроэнергии по существующей схеме (заявка-фактоплата) и будут
продавать электроэнергию исключительно на основании срочных
контрактов, которые структурируются на контракты по поставке
постоянной мощности (форварды) и контракты на право получения
мгновенной мощности (опционы). Будут функционировать торговая
система и система учета (депозитарий) срочных контрактов.
Центральное диспетчерское управление мощностями будет поэтапно
переведено на управление по командам из депозитария. С этой целью
одним из обязательных условий использования сетей должна быть
регистрация контрактов на поставку электроэнергии. С сентября 1998
года предполагается вывести из состава АО "KEGOC" торговую
структуру, которая станет самостоятельным оптовым продавцом
электроэнергии.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Оптовым торговцам электроэнергией необходимо будет создать
взаимный страховой фонд для компенсации последствий аварий на
станциях и в сетях (сентябрь 1998 года). Фонд примет на себя расходы,
связанные с поддержанием необходимого резерва мощности по
стабилизации энергоснабжения в моменты аварий и катастроф.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конца 1998 года в имущественный наем предполагается передать
АО "КЕGОС". Одним из условий имущественного найма должно быть
обязательство строительства линий электропередачи, диверсифицирующих
электроснабжение регионов.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IV. Третий этап: развитие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(январь 1999 года - декабрь 2000 года)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Структура сетей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тарифы на транспортировку электроэнергии будут
устанавливаться либо в результате конкурентной борьбы за право
имущественного найма, либо путем государственного антимонопольного
регулирования.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Поставка электроэнергии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оптовом рынке будет действовать торговля форвардами и
опционами. Спекулятивные колебания цен на электроэнергию должны
компенсироваться правилами оптового 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розничном рынке оптовые поставщики энергии создадут
дилерские компании. Активная часть потребителей, со своей стороны,
также создаст свои ассоциации для покупки электроэнергии у оптовых
торговцев. Правительством Республики Казахстан будут предприниматься
усилия по развитию конкуренции на розничном рынке электроэнергии
путем поддержки розничных поставщиков электроэнергии и развития
антимонопольного законодательства. По мере развития конкуренции
регулирование цен на электроэнергию предполагается отменить.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