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3a9f" w14:textId="8423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лицензирования производства этилового спирта и алкогольной продукции, хранения и реализации этилового спирта, а также хранения и оптовой реализации алкогольной продукции (кроме пива)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1997 г. N 1195. Утратило силу - постановлением Правительства РК от 27 августа 1999 г. N 1258 ~P991258.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название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13 июня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Указ Президента Республики Казахстан, имеющий силу Закона, "О лицензировании"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условия лицензирования производства этилового спирта и алкогольной продукции, хранения и реализации этилового спирта, а также хранения и оптовой реализации алкогольной продукции (кроме пива).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Лицензиатам - производителям этилового спирта и алкогольной продукции до 30 апреля 1998 года привести в соответствие с квалификационными требованиями условия лицензируемых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постановления Правительства РК от 27 января 1998 г.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подготовить и направить акимам областей и г. Алматы перечень нормативных документов по квалификационным требованиям лицензирования хранения и оптовой реализации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31 июля 1997 г. N 1195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Правила и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лицензирования производства этилового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алкогольной продукции, хранения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этилового спирта, а также хранения и оптовой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реализации алкогольной продукции (кроме пива)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название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и условия лицензирования производства этилового спирта и алкогольной продукции, хранения и реализации этилового спирта, а также хранения и оптовой реализации алкогольной продукции (кроме пива) разработаны в соответствии с Указом Президента Республики Казахстан, имеющим силу Закона, от 17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лицензировании", постановлениями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постановления Президента Республики Казахстан от 17 апреля 1995 г. N 2201", от 14 февраля 1997 г. N 217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упорядочению производства, импорта и реализации этилового спирта и алкогольной продукции в Республике Казахстан" и направлены на обеспечение государственного регулирования производства и оборота этилового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устанавливают правила выдачи лицензий юридическим и физическим лицам на право занятия лицензионной деятельностью, связанной с производством этилового спирта и алкогольной продукции, хранением и реализацией этилового спирта, а также хранением и оптовой реализацией алкогольной продукции (кроме пива).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 2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Оптовой реализацией алкогольной продукции (кроме пива) является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производимая с товарных складов свободная отгрузка без ограничения объемов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целью продажи, обмена, безвозмездной передачи, а также передачи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заложенных товаров в собственность залогодержателю, не предусматривающая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торговых площадей и залов  и предусматривающая еҰ дальнейшую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перепродажу.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Дополнено пунктом 2-1 - постановлением Правительства РК от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1998 г. N 577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P980577_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В пункт 2-1 внесены изменения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19 января 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Лицензия (патент) выдается на каждый вид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производство этилового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производство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хранение и реализация этилового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хранение и оптовая реализация алкогольной продукции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пива).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II. Порядок выдачи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Для получения лицензии (патента) необходимы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заявление установленного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копия свидетельства о государственной регистрации -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документы, подтверждающие соответствие заявителя квалификационному уровню и требованиям, предъявляемым для видов лицензируемой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органов санитарного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оплату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органов экологического надзора - для получения лицензии на производство этилового спирта и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 индивидуального предпринимателя - для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постановлениями Правительства РК от 27 января 1998 г.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P980039_ </w:t>
      </w:r>
      <w:r>
        <w:rPr>
          <w:rFonts w:ascii="Times New Roman"/>
          <w:b w:val="false"/>
          <w:i w:val="false"/>
          <w:color w:val="000000"/>
          <w:sz w:val="28"/>
        </w:rPr>
        <w:t>;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лицензионного сбора определяется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(патент) оформляется по установленной Правительством Республики Казахстан форме и является документом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хранение бланков лицензий (патентов) возлагается на уполномоченный государственный орган (лицензиар).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осуществления лицензируемого вида деятельности в филиалах, представительствах, на других территориально обособленных объектах, заявитель представляет документы, оговоренные в абзацах четвертом, пятом и седьмом пункта 4 настоящих Правил, на каждый филиал, представительство, объект.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лицензию вносятся сведения о каждом филиале, представительстве, объекте, на которых заявитель осуществляет лицензируемый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в редакции постановления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(Пункт 8 исключен - постановлением Правительства РК от 19 января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Решение о выдаче лицензии (патента) принимается в течение месяца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субъектов малого предпринимательства - не позднее десятидневного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дня подачи заявления со всеми необходимыми документами.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9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января 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Лицензия (патент) оформляется в одном экземпляре, при утере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возобновляется, а выдается вновь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Лицензия (патент) подписывается руководителем лицензионного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либо уполномоченным на это лицом и заверяется печатью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III. Права и обязанности лицензиата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Лицензиат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знакомиться со всеми материалами по вопросам приостановления,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прекращения действия или отзыва лицензии (патента),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присутствовать при рассмотрении лицензиаром этих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обжаловать: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отказ в выдаче лицензии (патента) в месячный срок в 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приостановление действия лицензии (патента)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Лицензиат обязан: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соблюдать нормативные правовые акты в сфере санитарной, экологической, пожарной безопасности и другого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требования, предъявляемые к лицензиатам, изложенные в настоящих Правилах;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при производстве алкогольной продукции этиловый спирт, произведенный только из пищевого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этиловый спирт только при предъявлении покупателем соответствующих лицензий на право производства алкогольной продукции, лечебных и фармацевтических препаратов или лицензии на право хранения и реализации этилового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этиловый спирт без уплаты акцизов государственным медицинским учреждениям для изготовления лечебных и фармацевтических препаратов только в соответствии с выделенными квотами, подтвержденными документально;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этиловый спирт государственным медицинским учреждениям для изготовления лечебных и фармацевтических препаратов сверх установленных квот с уплатой акцизов;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этиловый спирт для использования в технологическом процессе при изготовлении неалкогольной продукции только с разрешения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алкогольную продукцию (кроме пива) только при предъявлении покупателем лицензии на хранение и оптовую реализацию алкогольной продукции или разрешения на осуществление розничной торговли, выданного уполномоченным государственным органом, и свидетельства о государственной регистрации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соответствующий журнальный учет в разрезе поставщиков и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реализовывать товары, подлежащие обязательной сертификации, не имеющие сертификата соответствия установленного образца, а также товары без наличия на них марок акцизного сбора, подлежащие маркировке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прекращать реализацию товаров в случае, когда органом, осуществляющим контроль за безопасностью товаров (работ, услуг), объявлено решение об их изъятии из 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13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IV. Ответственность лицензиата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 уплатой лицензионного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Заявитель несет ответственность за достоверность представленных им документов для получения лицензии (патента) в порядке, установленном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Лицензиат несет ответственность в установленном порядке за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деятельности без лицензии (патента).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Доход, полученный от осуществления деятельности, в отношении которой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 лицензионный порядок, без лицензии (патента) подлежит изъятию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соответствующий бюджет по иску уполномоченных государственных органов,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случаев, установленных законодательными актами.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15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января 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Контроль за полнотой и своевременностью перечисления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лицензионного сбора в бюджет осуществляется органами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V. Учет лицензий и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 лицензируемой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Учет лицензий (патентов) и контроль за соблюдением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лицензионных правил возлагается на лицензиара.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Контроль за соблюдением лицензионных правил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проверку деятельности на его соответствие предъявляемым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к данному виду лицензируемой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проверку занятия лицензиатом видом деятельности, указанной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проверку состояния учета за оборотом этилового спирта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и подтверждения его соответствия предъявляемым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Контроль проводится по инициативе лицензиара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утвержденному им календарному плану работ, предусматривающему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периодичность и охват проверками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В случае поступления информации о нарушениях возможны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внеплановые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Результаты проверки оформляются актом, форма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утверждается лицензиаром.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VI. Отказ в выдаче, прекращение, отзыв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приостановление действия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Лицензия (патент) не выдается, если: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представлены все документы, требуемые для лицензирования.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внесен сбор за выдачу лицензии или плата за патент;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отвечает установленным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иных случаях,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Запрещается отказ в выдаче лицензии (патента) по мотивам: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нецелесообразности предоставления заявителю права осуществления лицензируемой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насыщенности рынка товарами (работами, услугами), на производство либо реализацию которых требуется лицензия (патент);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монопольного положения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сомнений в личностных качествах и деловой репутации заявителя, в том числе по мотивам бывшей судимости прошлых запретов на осуществление предпринимательской деятельности, отзыв предыдущих лицензий (патентов), если эти запреты и отзывы считаются прекратившими свои действия (погашенными) в соответствии с установленным законодательством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Уведомление об отказе в выдаче лицензии (патента) с указанием причин отказа вручается субъекту в письменном виде под роспись или направляется по почте с уведомлением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Лицензия (патент)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истечения срока, на который выдана лицензия (патент);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совершения действий в полном объеме, на осуществление которых выдана лицензия (патент);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лицензии (патента);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прекращения предпринимательской деятельности физического лица, реорганизации или ликвидации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Споры, связанные с прекращением действия лицензии (патента), разрешаются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Лицензия (патент) может быть отозвана в судебном порядке, если иное не предусмотрено законодательными актами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лицензиатом требований, содержащихся в лицензии (патенте);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лицензиар приостановил действие лицензии (патента);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запрещения судом лицензиату заниматься тем видом деятельности, на осуществление которого он обладает лицензией (патентом).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Неисполнение лицензиатом лицензионных правил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устанавливается путем проверок, проводимых лицензиаром или иными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уполномоченными государственными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28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января 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Лицензиар вправе приостановить действие лицензии (патента)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срок до шести месяцев при несоблюдении лицензиатом лицензионных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Рассмотрение вопроса о приостановлении 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(патента) проводится по результатам проверки с участием лицензиата.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Лицензиат под роспись или извещением по почте 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уведомлением) оповещается о дне и месте рассмотрения вопроса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приостановлении действия лицензии (патента).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В случае неявки лицензиата после повторного письменного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приглашения решение о приостановлении действия лицензии (патента)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принимается лицензиаром в его отсутствие.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(Пункт 33 исключен - постановлением Правительства РК от 19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Решение лицензиара о приостановлении 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(патента) вручается лицензиату под роспись либо высылается по почте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уведомлением).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После устранения лицензиатом причин, по которым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(патента) было приостановлено, действие лицензии (патента)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возобновляется, о чем лицензиат оповещается под роспись в письменном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виде либо сообщением по почте (с уведомлением).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Решение о возобновлении действия лицензии (патента)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принимается лицензиаром после проведенной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(Пункт 37 исключен - постановлением Правительства РК от 19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VII. Квалификационные требования, предъявляемые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 субъекту лицензирования по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лицензионной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38. Лицензия (патент) на право занятия лицензируемой деятельностью, выдается субъекту, квалификационный уровень которого соответствует предъявляемым требованиям для данного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Лицензии (патенты) на производство этилового спирта и алкогольной продукции выдаются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производства этилового спирта и алкогольной продукции (кроме вина и пива) в объеме не ниже 200 тыс. дал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технологического и вспомогательного оборудования, сертифицированного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спиртоизмеряющих аппаратов (при производстве этилового спирта) и приборов учета объемов (при производстве алкогольной продукции), опломбированных лицензиаром и удовлетворяющих установленным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испытательной лаборатории по химическому и технологическому контролю производства и качества продукции, аттестованной на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нормативных правовых актов и технической документации в сфере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журналов химического, технологического и микробиологического контроля производства, а также первичного и бухгалтерского учета производства и оборота этилового спирта и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стационарных коммуникаций - служб водо-, паро-, холодо-, электроснабжения и канализации, обеспечивающих функционирование производства в соответствии с требованиями нормативной и 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весового и мерного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установленных условий хранения этилового спирта и алкогольной продукции, побочных продуктов производства, сырья, вспомогательных материалов, тары в соответствии с требованиями нормативной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метрологического обеспечения производства и испытательной лаборатории средствами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аппаратурно-технологической схемы производства с спецификацией оборудования, компановочных планов расстановки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39 внесены изменения - постановлениями Правительства РК от 27 января 1998 г.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P980039_ </w:t>
      </w:r>
      <w:r>
        <w:rPr>
          <w:rFonts w:ascii="Times New Roman"/>
          <w:b w:val="false"/>
          <w:i w:val="false"/>
          <w:color w:val="000000"/>
          <w:sz w:val="28"/>
        </w:rPr>
        <w:t>;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39-1. Лицензия на производство этилового спирта и алкогольной продукции выдается организациям, имеющим собственные производственные помещения, линии розлива и иное технологическое оборудование, необходимое для производства этилового спирта и алкогольной продукции. Лицензирование деятельности, связанной с отношениями аренды указанных помещений и оборудования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39-1 -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Лицензии (патенты) на хранение и реализацию этилового спирта, хранение и оптовую реализацию алкогольной продукции (кроме пива) выдаются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- для хранения, приема и отпуска товаров, приемо-распаковочных, упаковочных, автомобильных и/или железнодорожных подъездов;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вспомогательных - для хранения тары, ремонтных мастерских, комнаты товарных образцов и продажи товаров, лаборатории для проверки качества продукции (при хранении и реализации этилового спирта) и договора с сертифицированной лабораторией на осуществление контроля за качеством приобретаемой и реализуемой продукции (при хранении и оптовой реализации алкогольной продукции (кроме пива);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инженерно-технических - вентиляционных камер, котельных, для хранения хозяйственного инвентаря и оборудования, для стоянки подъемно-транспортных механизмов, для сторожевой и пожарной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соответствующего технического состояния материально-технической базы предприятия: коммуникационных систем - холодного и горячего водоснабжения, канализации, отопления, электроснабжения,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противопожарных устройств, охранной сигнализации, складского, подъемно-транспортного, контрольно-измерительного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нормативных правовых актов и технической документации, регламентирующих деятельность предприятий, занятых хранением и реализацией этилового спирта, хранением и оптовой реализацией алкогольной продукции с целью обеспечения требований безопасности для жизни и здоровья потребителей (санитарные нормы и правила, ГОСТы, правила розничной торговли алкогольными напитками и пивом, нормы и правила пожарной безопасности, охраны окружающей среды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соответствующей системы контроля за качеством приобретаемой и реализуемой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первичного и бухгалтерского учета оборота этилового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40 внесены изменения - постановлением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40-1. Лицензии на хранение и оптовую реализацию алкогольной продукции (кроме пива), помимо требований, предусмотренных в пункте 40, выдаются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убытков и задолженности по налогам и другим финансовым обязательствам перед государством;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опыта работы в сфере торгово-посреднической деятельности не менее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40-1 - постановлением Правительства РК от 22 июня 1998 г. N 577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Выдача лицензий на реализацию этилового спирта, оптовую реализацию алкогольной продукции (кроме пива), не предусматривающие стадии хранения данной продукции (торгово-посредническая деятельность в операциях по оптовой реализации), допускается на совершение определенной хозяйственной операции в пределах разрешенного объема, веса или количества без наличия соответствующего состава помещений, технического и метрологического обеспечения, указанных в пункте 40 данных Правил. В этом случае представление документов, предусмотренных абзацами четвертым и седьмым пункта 4,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41 - в редакции постановления Правительства РК от 19 января 1999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