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9361" w14:textId="e3f9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декабря 1996 г. N 1533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1997 г. N 1197.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передачей в имущественный найм и доверительное управление газотранспортной системы Государственной холдинговой компании "Казахгаз" и акционерного общества "Алаугаз"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Внести в постановление Правительства Республики Казахстан от 13 декабря 1996 г. N 1533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  "О развернутом Плане мероприятий Правительства Республики Казахстан по углублению реформ на 1997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разделе III.3. "Нефтегазовый комплекс"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строки, порядковые номера 58 и 59,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"58 Разработать          постановление  декабрь  Минэнерго-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Программу развития   Правительства  1997 г.  ресурсы,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газовой отрасли                     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Республики                                   Минэкономторг,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Казахстан                                    Гостаможком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Разработать          постановление  декабрь  Минтранском,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Программу на 1998 г. Правительства  1997 г.  Минэнерго-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по расширению                                ресурсы".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использования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природного газа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транспорте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