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3880" w14:textId="e423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1996 г. N 1712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1997 г. N 1204. Утратило силу - постановлением Правительства РК от 31 мая 2001 г. N 741 ~P010741.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декабря 1996 г. N 1712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P961712_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перемещения товаров физическими лицами через таможенную границу Республики Казахстан, в том числе и транспортных средств" (САПП Республики Казахстан, 1996 г., N 53, ст. 512)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порядке перемещения товаров физическими лицами через таможенную границу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"по единой ставке в размере 15 процентов от таможенной стоимости, но не менее 2 экю за килограмм" заменить словами "по единой ставке в размере 30 процентов от таможенной стоимости, но не менее 1 экю за килограмм".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момента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