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f3e3" w14:textId="821f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эффективности управления государственной собственностью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1997 г. N 1207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протокольного решения от 19 июня 1997 года N И-192, принятого на совещании у Президента Республики Казахстан с участием руководящих работников министерств, ведомств, предприятий и организаций Республики Казахстан, в целях выполнения Программы действии Правительства Республики Казахстан по углублению реформ на 1996-1998 годы, предусматривающей внедрение системного учета и мониторинга государственной собственности и хода ее приватизации, унификации порядка сбора и обработки информации и идентификации баз данных, формируемых различными государственными органами, а также для повышения эффективности управления государственной собственностью и контроля за ее использованием,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21 марта 1998 г. N 246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P980246_ </w:t>
      </w:r>
      <w:r>
        <w:rPr>
          <w:rFonts w:ascii="Times New Roman"/>
          <w:b w:val="false"/>
          <w:i w:val="false"/>
          <w:color w:val="000000"/>
          <w:sz w:val="28"/>
        </w:rPr>
        <w:t xml:space="preserve"> 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управления государственным имуществом и активами Министерства финансов Республики Казахстан (далее - Департамент) совместно с другими государственными органами, задействованными в формировании Реестра государственных предприятий и хозяйственных товариществ с участием государства, в срок до 1 октября 1997 года произвести инвентаризацию имеющихся баз данных и сформировать вышеуказанный Реестр в соответствии с Положением.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Министерствам, ведомствам и иным уполномоченным государственным органам Республики Казахстан обеспечить регулярное представление отчетов о результатах финансово-хозяйственной деятельности подведомственных государственных предприятий и иных организаций по результатам полугодий в разрезе каждого предприятия (организации) в Департамент и Комитет финансового контроля Министерства финансов Республики Казахстан по форме, утвержденной Министерством финансов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в установленном порядке вынести на рассмотрение собраний акционеров вопрос о предоставлении информации о результатах финансово-хозяйственной деятельности хозяйственных товариществ, где контрольный пакет акций принадлежит государству.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в срок до 15 августа 1997 года утвердить и довести до сведения министерств, ведомств и иных уполномоченных государственных органов формы представления вышеуказанных отчетов.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и другим уполномоченным государственным органам по согласованию с Департаментом обеспечить заключение (пересмотр ранее заключенных) контрактов с первыми руководителями подведомственных государственных предприятий (организаций) с установлением условий оплаты их труда в зависимости от финансовых показателей деятельности предприятий (организаций) и произведенных ими отчислений (за исключением налогов и иных обязательных платежей) в доход республиканского бюджета.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в установленном порядке вынести на рассмотрение собраний акционеров вопрос о внесении изменений, вытекающих из настоящего пункта, в действующие контракты с первыми руководителями хозяйственных товариществ, где контрольный пакет акций принадлежит государству, и рекомендовать использовать данный подход при заключении контрактов с вновь избираемыми руководителями.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(Пункт 5 утратил силу - постановлением Правительства РК от 30 сентября 1999 г. N 1504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P991504_ </w:t>
      </w:r>
      <w:r>
        <w:rPr>
          <w:rFonts w:ascii="Times New Roman"/>
          <w:b w:val="false"/>
          <w:i w:val="false"/>
          <w:color w:val="000000"/>
          <w:sz w:val="28"/>
        </w:rPr>
        <w:t xml:space="preserve"> 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Департаменту обеспечить участие в установленном законодательством порядке работников Комитета финансового контроля Министерства финансов Республики Казахстан в составах ревизионных комиссий хозяйственных товариществ согласно приложению 3 на постоянной основе.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Предусмотреть, что информация о результатах каждой произведенной в вышеназванных хозяйственных товариществах ревизии должна быть представлена в Департамент.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финансов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утвердить Положение о порядке участия работников Комитета финансового контроля Министерства финансов Республики Казахстан в составе ревизионных комиссий хозяйственных товариществ с участием государства;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изыскать средства, необходимые для финансирования работ по организации Реестра государственных предприятий и хозяйственных товариществ с участием государства и его ведению на 1997 год;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начиная с 1998 года выделение необходимых ассигнований для финансирования реестровых служб.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Департаменту по согласованию с заинтересованными министерствами и ведомствами определить перечень нереализованных после неоднократного выставления на торги хозяйствующих субъектов и с участием акционерного общества "Агентство по реорганизации и ликвидации предприятий" осуществить их реорганизацию или ликвидацию.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Департаменту ежеквартально представлять отчет Правительству Республики Казахстан о ходе исполнения настоящего постановления.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от 1 августа 1997 г. N 1207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 Состав Межведомственной комиссии  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 оперативному рассмотрению вопросов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управления государственной собственностью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Мынбаев С.М      - вице-Министр финансов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председатель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Калмурзаев С.С.  - Директор Департамента управления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имуществом и активами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Утепов Э.К       - Директор Департамента по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Ашимов И.С       - вице-Министр экономики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Молдахметов Н.С. - вице-Министр юстиции Республики Казахстан 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от 1 августа 1997 г. N 1207 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Перечень акционерных обществ, в составы ревизионных комиссий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которых будут включены представители государства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Перечень внесены изменения - постановлением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РК от 28 июня 2002 г. N 702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P020702_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1. ЗАО "НК "КазМунайГаз"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(исключена - N 702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АО "KEGOC"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АОЗТ "Эйр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АО "Шубаркольский разрез"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АО "Борлы"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АО "Батыстрансгаз"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 АО "Алаугаз"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 АО "Павлодарский нефтеперерабатывающий завод"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АО "Атакент"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АО "Торговый дом "Зангар"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АО "Универмаг "Детский мир"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АО "Авиаремонтный завод 405 ГА"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АО "Авиаремонтный завод 406 ГА"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АО "Усть-Каменогорский титано-магниевый комбинат"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АО "Ульбинский металлургический завод"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АО "Жезказганцветмет"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АО "Южно-Топарское рудоуправление"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АО "Шалкиинское рудоуправление"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АО "Соколовско-Сарбайское ГОПО"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АО "Кустанайхимволокно"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АО "Экибастузшахтострой"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АО "Жезкентский ГОК"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АО "Химфарм"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АО "Алюминий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 ТНК "Казхром"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 АО "Целинный горно-химический комбинат"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 АО "Восточно-Казахстанский медно-химический комбинат"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 АО "Иртышский химико-металлургический завод"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 АО "Акбакайский ГОК"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 АО "Суперфосфатный завод"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32. АО "Нодфос"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33. АО "Каратау"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34. АО "Сары-Тас"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35. АО "Промтранс"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36. АО "Казремэнерго"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37. АО "Актюбинская ТЭЦ"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38. АО "Талдыкорганские ТЭЦ"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39. АО "Теплоцентраль" (Кызылординская ТЭЦ-6)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40. АО "Шымкентские ТЭЦ"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41. АО "Актюбинская РЭК"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42. АО "Кызылординская РЭК"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43. АО "Северо-Казахстанская РЭК"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44. АО "Западно-Казахстанская РЭК"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45. АО "Жамбылская РЭК"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46. АО "Мангистауская РЭК"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47. АО "Павлодарская РЭК"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48. АО "Талдыкорганская РЭК"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49. АО "Продовольственная контрактная корпорация"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50. АБ "Народный Банк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51. ЗАО "Банк ТуранАлем"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