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f45d" w14:textId="a51f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инвестиционных приватизационных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1997 г. N 1208. Утратило силу постановлением Правительства Республики Казахстан от 20 октября 2021 года № 755,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20.10.2021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Указа Президента Республики Казахстан, имеющего силу Закона, </w:t>
      </w:r>
      <w:r>
        <w:rPr>
          <w:rFonts w:ascii="Times New Roman"/>
          <w:b w:val="false"/>
          <w:i w:val="false"/>
          <w:color w:val="000000"/>
          <w:sz w:val="28"/>
        </w:rPr>
        <w:t xml:space="preserve">U952255_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хозяйственных товариществах"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об особенностях подготовки и проведения общего собрания акционеров инвестиционных приватизационных фондов;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типовую форму бюллетеня для заочного голосования;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мероприятий по преобразованию инвестиционных приватизационных фондов.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управления государственным имуществом и активами Министерства финансов Республики Казахстан в целях формирования реестров акционеров инвестиционных приватизационных фондов в месячный срок предоставить инвестиционным приватизационным фондам сведения о гражданах Республики Казахстан, вложивших в инвестиционные приватизационные фонды приватизационные инвестиционные купоны, по заявлениям инвестиционных приватизационных фондов произвести уточнение указанных сведений.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ответственность за полноту и достоверность вышеуказанных сведений, предоставленных Акционерным Народным Сберегательным Банком Казахстана, несет Департамент управления государственным имуществом и активами Министерства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по приватизации Министерства финансов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двухмесячный срок произвести сбор и анализ отчетов инвестиционных приватизационных фондов, включающих в себя информацию, предусмотренную Положением об инвестиционных приватизационных фондах, а также дату проведения первого общего собрания акционеров инвестиционного приватизационного фонда, и рекомендовать инвестиционным приватизационным фондам провести их перерегистрацию, реорганизацию либо ликвидацию;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проведения первого общего собрания акционеров завершить оформление прав инвестиционных приватизационных фондов на приобретенные ими государственные пакеты акций за приватизационные инвестиционные купоны путем подписания с каждым инвестиционным приватизационным фондом договоров купли-продажи указанных акций, а в случае отсутствия государственной регистрации эмиссии акций - на соответствующие доли участия в уставном капитале акционерного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возможность акционерам инвестиционных приватизационных фондов ознакомления с отчетами инвестиционных приватизационных фондов и получения бюллетеней для заочного голосования в отделениях связи или филиалах Акционерного Народного Сберегательного Банка Казахстана до опубликования в печати информации о проведении общих собраний акционеров инвестиционных приватизационных фондов.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Акционерному Народному Сберегательному Банку Казахстана в месячный срок передать инвестиционным приватизационным фондам отрывные талоны приватизационных инвестиционных купонов.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опубликования.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1997 г. N 1208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особенностях подготовки и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общего собрания акционеров инвестиционных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приватизационных фондов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разработано и вводится в действие в соответствии с Законом Республики Казахстан от 14 июля 1997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дополнении в Указ Президента Республики Казахстан, имеющий силу Закона, "О хозяйственных товариществах".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Первое общее собрание акционеров инвестиционного приватизационного фонда должно быть проведено после получения рекомендаций от Департамента по приватизации Министерства финансов Республики Казахстан о проведении их перерегистрации, реорганизации либо ликвидации и не позднее шести месяцев с даты вступления настоящего Положения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Инвестиционный приватизационный фонд должен сформировать реестр в течение одного месяца со дня получения сведений о гражданах Республики Казахстан, вложивших в них свои приватизационные инвестиционные купоны.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реестра акционеров инвестиционные приватизационные фонды обязаны поручить профессиональному участнику рынка ценных бумаг специализированной организации, имеющему лицензию на осуществление деятельности по ведению реестров держателей ценных бумаг.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 предстоящем созыве первого общего собрания акционеры извещаются путем опубликования в средствах массовой информации соответствующего сообщения.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Сообщение о проведении первого общего собрания должно быть опубликовано не менее чем в двух республиканских органах печати, свободно распространяемых на всей территории Республики Казахстан, тиражом не менее тридцати тысяч экземпляров, на русском и казахском языках.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сообщении о проведении первого общего собрания акционеров инвестиционного приватизационного фонда должны быть указаны: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место нахождения инвестиционного приватизационного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дата, время и место проведения общего собрания;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вопросы, включенные в повестку для общего собрания, порядок и условия ознакомления с информацией, подлежащей представлению акционерам при подготовке к проведению общего собрания.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сообщение о проведении общего собрания акционеров должно быть опубликовано не позднее чем за сорок дней до даты проведения собрания.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Право на участие в общем собрании акционеров инвестиционного приватизационного фонда лично или через представителей имеют все жители Республики Казахстан, вложившие приватизационные инвестиционные купоны в соответствующий инвестиционный приватизационный фонд и включенные в реестр его акционеров.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Первое общее собрание акционеров инвестиционного приватизационного фонда правомочно принимать решения при любом количестве присутствующих акционеров.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Решения, за исключением случаев, предусмотренных пунктом 5 настоящего Положения, принимаются простым большинством голосов акционеров, принявших участие в голосовании.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Решения по вопросам изменения устава, установления размера уставного фонда, ликвидации или реорганизации инвестиционного приватизационного фонда, выборов и отзыва членов его органов, порядка распределения прибыли и покрытия убытков принимаются не менее чем двумя третями от числа голосов акционеров, участвующих в голосовании.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Голосование на общем собрании акционеров инвестиционного приватизационного фонда осуществляется в форме заочного или смешанного (очного с дополнением заочного) голосования путем рассылки (раздачи) бюллетеней для заочного голосования, их заполнения и направления в адрес инвестиционного приватизационного фонда его акционерами.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заочного голосования должны соблюдаться следующие требования: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принятия решений по вопросам повестки дня должны использоваться бюллетени единой формы (прилагается);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бюллетень для голосования должен содержать полное наименование инвестиционного приватизационного фонда, дату проведения собрания, формулировку каждого вопроса и очередность его рассмотрения, варианты голосования по каждому вопросу, поставленному на голосование, выраженные словами "за", "против", "воздержался", указание о том, что бюллетень должен быть подписан голосующим;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голосовании по вопросам избрания членов органов инвестиционного приватизационного фонда бюллетень должен содержать сведения о кандидатах, с указанием их фамилий, имен, отчеств (если имеется);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голосовании засчитываются голоса по тем вопросам, по которым голосующими оставлен только один из возможных вариантов голосования.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Порядок проведения заочного голосования в соответствии с требованиями настоящего Положения, текст бюллетеня для заочного голосования, дата окончания приема инвестиционным приватизационным фондом заполненных бюллетеней определяются наблюдательным советом инвестиционного приватизационного фонда.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регистрацию бюллетеней и их сохранность несет наблюдательный совет инвестиционного приватизационного фонда.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об итогах голосования подписывается членами наблюдательного совета.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первом общем собрании акционеров заслушивается отчет управляющего инвестиционным приватизационным фондом о финансовом состоянии фонда с предоставлением помимо требуемой законодательством информации также следующих сведений: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операциях по приобретению инвестиционным приватизационным фондом ценных бумаг;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операциях по отчуждению инвестиционным приватизационным фондом ценных бумаг;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расходах инвестиционного приватизационного фонда.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 проведенном общем собрании акционеров и принятых им решениях наблюдательный совет инвестиционного приватизационного фонда в десятидневный срок обязан уведомить Департамент по приватизации Министерства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соответствии с принятым на общем собрании решением инвестиционные приватизационные фонды подлежат перерегистрации в связи с внесением в их уставы изменений и дополнений, касающихся предмета деятельности фондов.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осуществления указанной перерегистрации фонды прекращают свою деятельность в качестве инвестиционных приватизационных фондов и вправе в соответствии с действующим законодательством и их уставами осуществлять любую деятельность, в том числе действовать на рынке ценных бумаг в качестве инвестиционного фонда.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Инвестиционные приватизационные фонды, которые не провели в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установленные настоящим Положением сроки общие собрания акционеров,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не прошедшие в течение трех месяцев со дня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первого общего собрания акционеров перерегистрацию и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пунктом 10 настоящего Положения, подлежат принудительной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судебном порядке по требованию уполномоченного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БЮЛЛЕТЕНЬ ДЛЯ ЗАОЧНОГО ГОЛОСОВАНИЯ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общем собрании акционеров инвестиционного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приватизационного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ИПФ АО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Вкладчик купонов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                 Имя                  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     ________________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(если адрес менялся, указать адреса, начиная  с 1 января 1994 года):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Новое удостоверение личности N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Старый паспорт: серия _______ N ________ выдан: кем ____ где________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сданных купонов: _________ Чековая книжка N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(10 купонов дают акционеру право на один голос)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акционера по вопросам повестки дня: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Пожалуйста, поставьте Х, чтобы указать Ваш выбор (Ваше решение):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За   Против  Воздержались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Одобрение отчета Ревизионной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Одобрение отчета ИПФ эа период _______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Преобразование НПФ АО открытого типа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Одобрение новой редакции Устава 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Увеличение уставного капитала до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Избрание Наблюдательного совета (Совета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директоров) из ____________(число) 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следующего списка: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Избрание президента (указать фамилии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Избрание ревизионной комиссии (указать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фамилии кандидатов)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Избрание аудитора (указать фамилии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Другие вопросы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               Подпись акционера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этому бюллетеню следует принять участие в голосовании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общем собрании акционеров инвестиционного приватизационного фонда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 случае, если Вы или Ваш представитель не смогут участвовать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общем собрании. В таком случае Вам нужно заполнить бюллетень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отослать его по вышеуказаннному адресу к ___________(число).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Бюллетень, полученный после указанного срока, не будет учитываться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подсчете голосов. (Бюллетень должен быть заполнен чернилами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синего цвета).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1997 г. N 1208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мероприятий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преобразованию инвестиционных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приватизационных фондов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Внесены изменения - постановлением Правительства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24 марта 1998 г. N 258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P980258_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!     Мероприятие    !Сроки реализации !Ответственные за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!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!          2         !         3       !            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Опубликование в СМИ   сразу после      Пресс-служба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постановления         подписания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Проведение            не позднее       Департамент по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дополнительного       1 месяца         Минфина, 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купонного аукциона                     госимущества и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по погашению остатков                  Минфина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купонов на счетах ИПФ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Передача уточненных   не позднее       Информационно-учетный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реестров вкладчиков   1 месяца         центр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ПИКов, программного                    госимущества и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обеспечения по                         Минфина, Народный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управлению реестром                   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и отрывных талонов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ПИКов в ИПФ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Подготовка            не позднее       НАМИ совместно с НКЦБ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рекомендаций и        1 месяца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методик для ИПФ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преобразованию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проведению общих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собраний акционеров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Организация           в течение        КазТАГ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разъяснительной       1-4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кампании по порядку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проведения общих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собраний акционеров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ИПФ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Проведение            ежемесячно       НАМИ совместно с НКЦБ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обучающих семинаров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для ИПФ по проведению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общего собрания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акционеров 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преобразованию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Утверждение порядка   не позднее       Минтранском,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обеспечения           1 месяца         Народный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возможности                           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предоставления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бюллетеней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заочного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голосования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ознакомления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отчетами ИПФ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Сбор отчетов ИПФ      не позднее       Департамент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2 месяцев        приватизации Минфина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Анализ отчетов ИПФ    не позднее      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3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10.Контроль за           не позднее      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обеспечением          4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возможности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акционеров ИПФ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ознакомления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отчетами и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бюллетеней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заочного голосования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11.Контроль за           не позднее      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проведением ИПФ       11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общих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акционеров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12.Анализ состояния      не позднее      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ИПФ, решений их       6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общих собраний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организация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ликвидационных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процедур по 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ИПФ, которые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провели общих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13.Проведение тендера    не позднее      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среди ИПФ, желающих   7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приобрести активы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обязательства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ликвидирующихся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14.Перерегистрация ИПФ   не позднее       Минюст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 органах юстиции     12 месяцев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15.Разработка и          не позднее       НКЦБ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утверждение           1 месяца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нормативных актов,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регулирующих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деятельность ИФ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их управляющих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компаний на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16.Утверждение           не позднее       НКЦБ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порядка регистрации   2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эмиссии акций ИФ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17.Регистрация эмиссий   не позднее       НКЦБ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акций ИФ и АО,        7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преобразованных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ИПФ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18.Внесение предложений  не позднее       Минфин, НКЦБ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по внесению изменений 1 месяца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 налоговое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законодательство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части льготного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налогообложения ИПФ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19.Контроль за           не позднее       НКЦБ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зачислением акций     8 месяцев        совместно с Департаментом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преобразованных ИПФ                    по приватизации Минфина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на счета акционеров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у регистраторов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После вступления в силу постановления Правительства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