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4554c" w14:textId="ca455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неотложных мерах по активизации деятельности акционерного общества "Казахстанская компания по управлению электрическими сетями "KEGOC"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1997 г. N 1210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обеспечения функционирования Национальной электрической
сети и единого электроэнергетического рынка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Департаменту управления государственным имуществом и
активами Министерства финансов совместно с Министерством энергетики
и природных ресурсов Республики Казахстан в установленном
законодательством порядке принять необходимые организационные меры
по передаче в уставный фонд акционерного общества "Казахстанская
компания по управлению электрическими сетями "KEGOC"
государственного имущества согласно приложениям 1, 2, 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Акционерному обществу "Казахстанская компания по управлению
электрическими сетями "KEGOC" разработать оптимальную структуру
организации эксплуатации Национальной электрической сети, обеспечить
эффективное функционирование оптового электроэнергетического рынка и
подготовку объектов к работе в предстоящий осенне-зимний максимум
нагрузок.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(Пункт 3 исключен - постановлением Правительства РК от 22 июля
1998 г. N 685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P980685_ </w:t>
      </w:r>
      <w:r>
        <w:rPr>
          <w:rFonts w:ascii="Times New Roman"/>
          <w:b w:val="false"/>
          <w:i w:val="false"/>
          <w:color w:val="000000"/>
          <w:sz w:val="28"/>
        </w:rPr>
        <w:t>
 )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Внести в некоторые решения Правительства Республики
Казахстан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постановлении Правительства Республики Казахстан от 10
февраля 1997 г. N 188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P970188_ </w:t>
      </w:r>
      <w:r>
        <w:rPr>
          <w:rFonts w:ascii="Times New Roman"/>
          <w:b w:val="false"/>
          <w:i w:val="false"/>
          <w:color w:val="000000"/>
          <w:sz w:val="28"/>
        </w:rPr>
        <w:t>
  "О дополнительных мерах по подъему
промышленного производства в Семипалатинской области":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9 слова "линией электропередач ЛЭП-220 (Ермаковская
ГРЭС - Шемонаиха"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постановлении Правительства Республики Казахстан от 3 марта
1997 г. N 291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P970291_ </w:t>
      </w:r>
      <w:r>
        <w:rPr>
          <w:rFonts w:ascii="Times New Roman"/>
          <w:b w:val="false"/>
          <w:i w:val="false"/>
          <w:color w:val="000000"/>
          <w:sz w:val="28"/>
        </w:rPr>
        <w:t>
  "О погашении задолженности за полученную из
Российской Федерации электрическую энергию":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2 слова "до 49 процентов государственного пакета акций
акционерного общества "Дальние электропередачи"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к постановлению Правительства
                                        Республики Казахстан
                                    от 4 августа 1997 г. N 1210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объектов, формирующих Национальную электрическую
            сеть Казахстана, дополнительно передаваемых
                        на баланс АО "KEGOC"
&lt;*&gt;
     Сноска. Внесены изменения - постановлением Правительства РК
     от 22 июля 1998 г. N 685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P980685_ </w:t>
      </w:r>
      <w:r>
        <w:rPr>
          <w:rFonts w:ascii="Times New Roman"/>
          <w:b w:val="false"/>
          <w:i w:val="false"/>
          <w:color w:val="000000"/>
          <w:sz w:val="28"/>
        </w:rPr>
        <w:t>
 .
---------------------------------------------------------------------
        Наименование объекта       !Физические ! Организации,
                                   !показатели ! передающие объекты
                                   !ЛЭП - км,  ! на баланс АО "KEGOC"
                                   !подстанция !
                                   !(ПС)- MB А !
---------------------------------------------------------------------
                 1                 !     2     !          3
---------------------------------------------------------------------
     I. ЛЭП и ПС напряжением 500-1150 кВ
1. ЛЭП 500 кВ подстанция 1150 кВ      42,0      АО "Дальние
   Костанай-Сокол                               электропередачи"
2. ЛЭП 1150 кВ Барнаул-Экибастуз с     325,2     АО "Дальние
ПС 1150 кВ "Экибастуз"                  ПС-2001   Электропередачи"
3. ЛЭП 1150 кВ Экибастуз-Кокшетау с     494,3     АО "Дальние
ПС 1150 кВ "Кокшетау"                   ПС-2502   Электропередачи"
4. ЛЭП 1150 кВ Кокшетау-Костанай ПС     395,1     АО "Дальние
1150 кВ "Костанай"                      ПС-2502   Электропередачи"
5. ЛЭП 1150 кВ Костанай-Челябинск       208,3     АО "Дальние
                                                  Электропередачи"
6. ЛЭП 500 кВ заходы на ПС 1150         2,9       АО "Дальние
"Кокшетау"                                        Электропередачи"
   Итого                              1467,8
  II. ЛЭП и подстанция напряжением 220 кВ
1. ЛЭП 220 кВ Бухтарминская ГЭС -     341,8     АО "Алтайэнерго"
   подстанция N 7 - подстанция 500    ПС-490
   Усть-Каменогорск - подстанция      ПС-500
   титано-магниевый комбинат,
   включая ответвление на подстанции
   N 11 (2-цепная), с подстанцией 220
   кВ N 7 и подстанцией 220 кВ
   титано-магниевый комбинат
2. ЛЭП 220 кВ подстанция N 14         322,5     АО "Семипалатинская
   (Николаевка) - Шульбинская ГЭС -   ПС-400    РЭК"
   подстанция N 18 (Семипалатинск) -
   подстанция N 51 - Аксуская ГРЭС с
   подстанцией 220 кВ N 18
   (Семипалатинск)
3. ЛЭП 220 кВ подстанция 500 Акмола-  210,5     АО "Акмолинская
   Танкерис (тяговая) - Шортанды      ПС-133    РЭК",
   (тяговая)-Ельтай (тяговая)-Макинск- 167,1    АО "Кокшетауская
   Боровое (тяговая) - Кокшетауская             РЭК"
   (тяговая) - подстанция 1150
   Кокшетау с подстанцией 220 кВ
   Макинск
4. ЛЭП 220 KB подстанция 500 Акмола-  274,5     АО "Акмолинская
   Степная-Макинск, включая                     РЭК"
   ответвление на подстанцию Жолымбет
5. ЛЭП 220 кВ Кокшетауская главная    80,7      АО "Северо-
   понизительная подстанция -         67,3      Казахстанская РЭК",
   Красноармейская - подстанция 500   ПС-282    АО "Кокшетауская
   Аврора, включая ответвление на     ПС-45     РЭК"
   подстанцию Киялы, с подстанцией
   220 кВ Кокшетауская главная
   понизительная подстанция и подстанция
   220 кВ Красноармейская
6. ЛЭП 220 кВ подстанция 1150         348,8     АО "Кокшетауская
   Кокшетау - Уголки (тяговая)-       ПС-63     РЭК"
   Буран-Янко (тяговая)- Куйбышевская ПС-282
   - Чернозубовка - подстанция 500
   Есиль с подстанцией 220 кВ Буран
   и подстанцией 220 кВ Куйбышевская
7. ЛЭП 220 кВ Куйбышевская -          71,4      АО "Северо-
   Тимирязева-Ленинская-              175,6     Казахстанская РЭК"
   Пресногорьковка                              АО "Костанайская
                                                РЭК"
8. Подстанция 220 кВ Восточная        ПС-146    АО "Костанайская
   (Аркалык)                                    РЭК"
9. ЛЭП 220 кВ Кайбагор - Кушмурун     220,2     АО "Костанайская
   (тяговая) - Аманкарагай (тяговая)            РЭК"
   - Апановка (тяговая) - подстанция
   500 кВ Сокол
10. ЛЭП 220 кВ Кушмурун (тяговая) -   211,4     АО "Костанайская
    Апановка (тяговая) - Лисаковка -  ПС-490    РЭК"
    подстанция 500 Сокол с подстанцией
    220 кВ Лисаковка
11. ЛЭП 220 кВ подстанция 500 Сокол-  128,5     АО "Костанайская
    Центральная - подстанция 1150     ПС-250    РЭК"
    Костанай с подстанцией 220 кВ
    Центральная
12. ЛЭП 220 кВ Уральская -            266,8     АО "Западно-
    Правобережная - Индер -           244,1     Казахстанская РЭК",
    Атырауская с подстанцией 220 кВ   ПС-250    АО "Атырауская
    Атырауская                                  РЭК"
13. ЛЭП 220 кВ Атырауская - Кульсары  334,1     АО "Атырауская
    - Тенгиз - Бейнеу -ТЭС-3          ПС-126    РЭК",
    (Мангистауский атомный            515,7     АО "Мангистауская
    энергетический комбинат) с        ПС-126    РЭК"
    подстанцией 220 кВ Кульсары и
    подстанцией 220 кВ Бейнеу
14. ЛЭП 220 кВ Тенгиз - Бейнеу-ТЭС-3  69,0      АО "Атырауская
    (Мангистауский атомный            515,6     РЭК",
    энергетический комбинат)                    АО "Мангистауская
                                                РЭК"
15. ЛЭП 220 кВ Карагандинская ГРЭС-2  203,4     АО "Карагандинская
    - Металлургическая - подстанция   ПС-480    РЭК"
    500 Нура (2-цепная), включая
    ответвление на Карагандинскую
    ТЭЦ-3, с подстанцией 220 кВ
    Металлургическая
16. ЛЭП 220 кВ Карагандинская ГРЭС-2  95,3      АО "Карагандинская
    - Карамурун (тяговая) - Жарык     330,0     РЭК",
    (тяговая) - Айса (тяговая) -                АО "Жезказганская
    Агалырь - Моинты - Каражингил               РЭК"
    (тяговая) - Сары-Шаган (тяговая)
17. ЛЭП 220 кВ Карагандинская ГРЭС-2  553,9     АО "Жезказганская
    - Жана-Арка - Каражал - Барсенгир ПС-126    РЭК"
    - Никольская, включая ответвление
    на подстанцию Жайрем, с
    подстанцией 220 кВ Барсенгир
18. ЛЭП 220 кВ подстанция 500 Агадырь 474,2     АО "Жезказганская
    - Каражал - Жезказганская ТЭЦ -   ПС-60     РЭК"
    подстанция 500 Жезказган, включая
    ответвление на подстанцию Жайрем,
    с подстанцией 220 кВ Каражал
19. ЛЭП 220 кВ Моинты - подстанция    195,9     АО "Жезказганская
    N 5 - Балхашская с подстанцией    ПС-126    РЭК"
    220 кВ Моинты
20. Подстанция 220 кВ Талдыкорганская ПС-250    АО "Талдыкорганская
                                                РЭК"
21. Подстанция 220 кВ Каратау ПС-250            АО "Жамбылская
                                                РЭК"
22. ЛЭП 220 кВ подстанция 500 Жамбыл  78,3      АО "Жамбылская
    - Ванновка - Сас-тюбе -           215,2     РЭК",
    подстанция 500 Шымкент - главная            АО "Южно-
    понизительная подстанция 1,2                Казахстанская РЭК"
    (АО "Фосфор") с ответвлениями на
    подстанцию Бурное и Шымкентская
    - главная понизительная
    подстанция 1 (АО "Фосфор")
23. ЛЭП 220 кВ Опорная - Чулак -      135,6     АО "Южно-
    Курган - Кентау с подстанцией     ПС-126    Казахстанская РЭК",
    220 кВ Опорная                              АО "Жамбылскал
                                                РЭК"
24. ЛЭП 220 кВ подстанция 500 Шымкент 249,1     АО "Южно-
    - главная насосно-перекачивающая            Казахстанская РЭК"
    станция - Кентау
25. ЛЭП 220 кВ Миргалимсай - Яны-     116,0     АО "Южно-
    Курган с подстанцией 220 кВ       ПС-245    Казахстанская РЭК"
    Миргалимсай
26. ОРУ 220 кВ Экибастузского энерго-  ПС-80     АО "Дальние
преобразовательного комплекса (ЭЭПК)              Электропередачи"
1500 кВ
27. ПС 220 кВ Правобережная             ПС-63     АО "Западно-
                                                  Казахстанская РЭК"
28. ПС 220 кВ Индер                     ПС-126    АО "Атырауская
                                                  РЭК"
29. ПС 220 кВ Тенгиз                    ПС-250    АО "Атырауская
                                                  РЭК"
30. ЛЭП 220 кВ Актау - Узень с ПС 220   133,8     АО "Мангистауская
кВ "Узень"                                        РЭК"
                                        ПС-500    АО "Мангистауская
                                                  РЭК"
31. ЛЭП 220 кВ Актау-Узень              133,8     АО "Мангистауская
                                                  РЭК"
    Итого
    ЛЭП                               7480,1 км (в одноцепном
                                                 исполнении)
    подстанция                        6265,0 МВА
    III. ЛЭП напряжением 110 кВ
1. ЛЭП 110 кВ Усть-Каменогорская      177,3     АО "Алтайэнерго"
   ГЭС - Бухтарминская ГЭС (2 ЛЭП)
2. Подстанция N 7 - Усть-             35,4      АО "Алтайэнерго"
   Каменогорская ТЭЦ - Усть-
   Каменогорская ГЭС (2 ЛЭП)
3. ЛЭП 110 кВ "ПС 1150 Костанай-       14,6     АО "Дальние
Сарбайская" (2-х цепная)                         Электропередачи"
4. ЛЭП 110 кВ "ПС 1150 Экибастуз-       23,3     АО "Дальние
Строительная" (2 ЛЭП)                            Электропередачи"
   Итого                              250,6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к постановлению Правительства
                                        Республики Казахстан
                                    от 4 августа 1997 г. N 1210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имущественного комплекса производственно-технологического
        оборудования и помещений, обеспечивающих управление
          электрическими сетями высокого класса напряжения
         в Республике Казахстан, дополнительно передаваемых
                        на баланс АО "KEGOC"
---------------------------------------------------------------------
Наименование структуры !         База (имущественный комплекс)
оперативного управления!
---------------------------------------------------------------------
          1            !                       2
---------------------------------------------------------------------
1. Региональный         Существующий имущественно-производственный
диспетчерский центр     комплекс (оборудование, помещения)
г. Усть-Каменогорск     Центрального диспетчерского пункта АО
                        "Алтайэнерго" (г. Усть-Каменогорск),
                        состоящий из:
                        средств сбора и передачи,
                        обработки и отображения диспетчерской
                        информации;
                        средств диспетчерского и технологического
                        управления в комплексе с магистральными
                        (системными и межсистемными) каналами
                        связи;
                        систем вычислительной техники
                        (Автоматизированная система диспетчерского
                        управления);
                        систем релейной защиты и противоаварийной
                        автоматики.
2. Региональный         Существующий имущественно-производственный
диспетчерский центр     комплекс (оборудование, помещения)
г. Алматы               Центрального диспетчерского пункта
                        РГП "Алматыэнерго" (г.Алматы), состоящий из:
                        средств сбора и передачи, обработки и
                        отображения диспетчерской информации;
                        средств диспетчерского и технологического
                        управления в комплексе с магистральными
                        (системными и межсистемными) каналами связи;
                        систем вычислительной техники
                        (Автоматизированная система диспетчерского
                        управления);
                        систем релейной защиты и противоаварийной
                        автоматики.
3. Региональный         Существующий имущественно-производственный
диспетчерский центр     комплекс (оборудование, помещения)
г. Атырау               Центрального диспетчерского пункта АО
                        "Атырауская РЭК" (г. Атырау), состоящий из:
                             средств сбора и передачи, обработки и
                        отображения диспетчерской информации;
                             средств диспетчерского и технологического
                        управления в комплексе с магистральными
                        (системными и межсистемными) каналами связи;
                             систем вычислительной техники
                        (Автоматизированная система диспетчерского
                        управления);
                             систем релейной защиты и противоаварийной
                        автоматики.                                                 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к постановлении Правительства
                                        Республики Казахстан
                                    от 4 августа 1997 г. N 1210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Ремонтно-эксплуатационные базы для эксплуатации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линий высокого напряжения в Республике Казахстан,
          дополнительно передаваемые на баланс АО "KEGOC"
&lt;*&gt;
     Сноска. Внесены изменения - постановлением Правительства РК от
     22 июля 1998 г. N 685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P980685_ </w:t>
      </w:r>
      <w:r>
        <w:rPr>
          <w:rFonts w:ascii="Times New Roman"/>
          <w:b w:val="false"/>
          <w:i w:val="false"/>
          <w:color w:val="000000"/>
          <w:sz w:val="28"/>
        </w:rPr>
        <w:t>
 .
---------------------------------------------------------------------
              Передаваемые базы            !Организации,
                                           !передающие базы на баланс
                                           !АО "KEGOC"
---------------------------------------------------------------------
При подстанции 220 кВ N 18 Семипалатинск,    АО  "Семипалатинская
часть производственных площадей АО           РЭК"
"Семипалатинская РЭК", достаточных для
размещения персонала, техники, а также
мастерские, складские помещения,
спецтехника, приборы и приспособления,
необходимые для осуществления эксплуатации
и ремонта передаваемых межсистемных
электрических сетей
При подстанции 220 кВ Атырау, подстанции     АО "Атырауская РЭК"
220 кВ Кульсары, часть производственных
площадей АО "Атырауская РЭК", достаточных
для размещения персонала, техники, а
также мастерские, складские помещения,
спецтехника, приборы и приспособления,
необходимые для осуществления эксплуатации
и ремонта передаваемых межсистемных
электрических сетей
При подстанции 220 кВ Бейнеу, часть          АО "Мангистауская
производственных площадей АО                 РЭК"
"Мангистауская РЭК", достаточных для
размещения персонала, техники, а также
мастерские, складские помещения,
спецтехника, приборы и приспособления,
необходимые для осуществления
эксплуатации и ремонта передаваемых
межсистемных электрических сетей
При подстанции 220 кВ Барсенгир,             АО "Жезказганская
подстанции 220 кВ Каражал и подстанции       РЭК"
кВ Моинты, часть производственных
площадей АО "Жезказганская РЭК",
достаточных для размещения персонала,
техники, а также мастерские, складские
помещения, спецтехника, приборы и
приспособления, необходимые для
осуществления эксплуатации и ремонта
передаваемых межсистемных электрических
сетей
Производственные базы Костанайского,             АО "Дальние
Кокшетауского и Экибастузского филиалов           электропередачи"
АО "Дальние электропередачи" в полном объеме,
включая все производственные площади, складские
помещения, мастерские, электросетевые объекты
напряжением 0,4-35 кВ, автотранспорт,
спецтехнику, приборы и приспособления.
Административно-производственный комплекс г.      АО "Дальние
Костанай, включая магистральные каналы связи в    электропередачи"
комплексе с усилительными пунктами АО "Дальние
электропередачи"
При ПС 220 кВ "Индер", при ПС 220 кВ              АО "Атырауская РЭК"
"Тенгиз", часть производственных площадей АО
"Атырауская РЭК", достаточных для размещения
персонала, техники, а также складские помещения,
мастерские, автотранспорт и гаражи, спецтехника,
приборы и оборудование связи, необходимые для
осуществления эксплуатации и ремонта
передаваемых межсистемных электрических
сетей.
При ПС 220 кВ "Узень", часть производственных     АО "Мангистауская
площадей центральной базы АО "Мангистауская       РЭК"
РЭК" в г. Актау, достаточных для размещения
персонала, техники, а также складские помещения,
мастерские, автотранспорт и гаражи, спецтехника,
приборы и оборудование связи, необходимые для
осуществления эксплуатации и ремонта передаваемых
межсистемных электрических сетей.
При ПС "Правобережная", часть административных    АО "Западно-
и производственных площадей Правобережного        Казахстанская РЭК"
филиала АО "Западно-Казахстанская РЭК"
в г. Уральск, достаточных для размещения
персонала, техники, а также складские помещения,
мастерские, автотранспорт и гаражи, спецтехника,
приборы и оборудование связи, необходимые
для осуществления эксплуатации и ремонта
передаваемых межсистемных электрических сетей.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