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da5b" w14:textId="744d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Республиканского государственного казенного предприятия "Государственный центр по выплате пенсий"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1997 г. N 1215.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Республиканским государственным казенным предприятием "Государственный центр по выплате пенсий" (далее - Предприятие) необходимого объема работ в текущем году и обеспечения его функционирования в соответствии с поставленными задачами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Национальному Банку Республики Казахстан рассмотреть вопрос о выделении кредита Предприятию с верхним лимитом 570 (пятьсот семьдесят) млн. тенге со сроком возврата до конца 1998 года на принципах кредитной линии.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Предприятию до конца 1998 года погасить кредит, полученный в Национальном Банке Республики Казахстан, за счет средств, согласно смете расходов Государственного центра по выплате пенсий на 1998 год.&lt;*&gt;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13 февраля 1998 г. N 109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P980109_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 Министра Республики Казахстан - Министра финансов Республики Казахстан Павлова А.С.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