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713b" w14:textId="a317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Агентстве по гидрометеорологии и мониторингу природной среды Министерства экологии и биоресурсов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1997 г. N 1216.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5 августа 1997 г. N 1216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В соответствии с Указом Президента Республики Казахстан от 4 марта 1997 г. N 3377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очередных мерах по реформированию системы государственных органов Республики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Агентстве по гидрометеорологии и мониторингу природной среды Министерства экологии и биоресурсов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Агентства по гидрометеорологии и мониторингу природной среды Министерства экологии и биоресурсов Республики Казахстан.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5 августа 1997 г. N 1216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 ПОЛОЖЕНИЕ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 Агентстве по гидрометеорологии и мониторингу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природной среды Министерства экологии и биоресурсов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(Агентство по гидрометеорологии Минэкобиоресурсов)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 Агентство по гидрометеорологии и мониторингу природной среды Министерства экологии и биоресурсов Республики Казахстан (далее - Агентство) является государственным органом управления в области гидрометеорологии и мониторинга природной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автономно осуществляет государственное управление в области гидрометеорологии и мониторинга природной среды, обеспечивает удовлетворение потребностей государственных органов, отраслей экономики Республики Казахстан населения в информации о погоде, климате, фактических и ожидаемых изменениях гидрометеорологических условий и состояния природной среды и причинах этих изменений, а также о состоянии загрязнения природной среды. Агентство несет ответственность за дальнейшее развитие этой сферы, осуществляет межотраслевую координацию и руководство подотраслью государственного управления.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Агентства, принятые в пределах его компетенции, обязательны для исполнения всеми органами, организациями, должностными лицами и гражданами.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в своей деятельности руководствуется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деятельности и материально-техническое обеспечение Агентства и его структурных подразделений осуществляется за счет ассигнований, предусмотренных в республиканском бюджете.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 на содержание аппарата Агентства осуществляется за счет ассигнований, предусмотренных в республиканском бюджете на содержание Министерства экологии и биоресурсов.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Агентства утверждается Правительством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Штатная численность аппарата Агентства определяется Министром экологии и биоресурсов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Агентство является самостоятельным юридическим лицом, имеет счета в банках, печать с изображением Государственного герба Республики Казахстан со своим наименованием на казахском и русском языках.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 II. Основные задачи, функции и права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7. Основными задачами Агентства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 Республике единой научно-технической политики в области гидрометеорологии и мониторинга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гидрометеорологической информации и данных о погоде, состоянии природной среды государственным органам, средствам массовой информации, организациям и предприятиям хозяйственного комплекса республики и другим потребителям. Перечень и объем информации, безвозмездно представляемый республиканским организациям за счет бюджетных ассигнований, определяется Правительством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о возможности возникновения стихийных гидрометеорологических явлений;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метеообеспечения международной аэронавигации и авиаперевозок внутри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развитие государственной гидрометеорологической сети и пунктов наблюдений за состоянием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составление краткосрочных и долгосрочных метеорологических, гидрологических и агрометеорологических прогнозов погоды;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гидрометеорологических явлений, изменений климата, радиационной обстановки на поверхности земли;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Республиканского фонда данных по гидрометеорологии и загрязнению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государственной экспертизы гидрометеорологических наблюдений и работ, а также наблюдений за загрязнением природной среды данных, полученных на территории Казахстана другими организациями;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координация работ в области охраны озонового слоя, регулирование потребления и производства озоноразрушающих веществ в Республике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по согласованию с Министерством экологии и биоресурсов Республики Казахстан проектов законодательных и подзаконных актов, нормативных документов по вопросам гидрометеорологии и мониторинга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 установленном порядке международного сотрудничества в области гидрометеорологии и мониторинга природной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Агентство в соответствии с возложенными на него задачами осуществляет следующие функции: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на базе новейших достижений науки и техники функционирование и дальнейшее развитие государственной системы наблюдения за состоянием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систематические наблюдения за состоянием атмосферы, поверхностных вод, почв, сельскохозяйственных культур и пастбищ, радиационной обстановки на поверхности земли;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анализ влияния различных природных факторов и производственной деятельности человека на состояние природной среды и климат;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методы прогнозов стихийных гидрометеорологических явлений, приводящих к чрезвычайным ситуациям и бедствиям;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совместно со специально уполномоченными органами государственный учет вод по количественным и качественным показателям и их использования по единой для Республики Казахстан системе, а также совместное ведение Государственного водного кадастра на договорных условиях;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на основе хозяйственных договоров гидрометеообеспечение организаций Республики Казахстан, проектно-изыскательские, научно-исследовательские, опытно-конструкторские, технологические работы, работы по экологическому аудиту, а также готовит предложения по активному воздействию на гидрометеорологические процессы и явления;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министерствами и ведомствами разрабатывает планы гидрометеорологического обслуживания отраслей хозяйственного комплекса Республики Казахстан и обеспечивает их выполнение, разрабатывает и утверждает нормы и правила для строительного проектирования по методам расчета гидрометеорологических характеристик, определяет номенклатуру приборов и оборудования для гидрометеорологических измерений и наблюдений за состоянием природной среды, разрабатывает технические требования на эти приборы и оборудование;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единство и сопоставимость результатов измерений в государственной системе наблюдений за состоянием природной среды, стандартизацию основных положений, правил и норм метрологического обеспечения деятельности предприятий, организаций и учреждений Агентства, осуществляет метрологический контроль, поверку и аттестацию метеорологических, гидрологических, актинометрических, морских гидрометеорологических, агрометеорологических приборов и устройств;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осуществлении научно-технической политики в сфере своей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организацию и ликвидацию ведомственных гидрометеорологических станций и постов;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централизованный учет, хранение и выдачу материалов гидрометеорологических наблюдений, а также данных о состоянии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и издание научно-технической и научно-прикладной литературы о состоянии природной среды, о климатических, агроклиматических условиях и водных ресурсах на территории Республики Казахстан, о гидрометеорологическом режиме поверхностных вод;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подготовку, переподготовку и повышение квалификации руководящих, инженерно-технических и других работников Агентства;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всех видов гидрометеорологических данных и данных о состоянии загрязнения природной среды, получаемых на территории Республики Казахстан другими организациями, а также любых проектов в части используемой в них гидрометеорологической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связи и обмен информацией с международными организациями, заключает с ними договора по вопросам, относящимся к своей компетенции, координацию деятельности министерств и ведомств по вопросам гидрометеорологии и мониторинга природной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Агентство при осуществлении возложенных на него задач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давать обязательные для исполнения указания;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осуществлять владение, пользование и распоряжение имуществом, находящимся в государственной собственности;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в установленном порядке работы для отраслей хозяйственного комплекса Республики Казахстан, предприятий и организаций на договорной основе за счет средств заказчика;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государственным заказчиком научно-исследовательских, проектно-изыскательских и других работ комплексного характера в области гидрометеорологии и мониторинга природной среды, финансируемых за счет средств республиканского и местных бюджетов, иностранных инвестиций и грантов;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разрабатывать и утверждать по согласованию с соответствующими органами прейскуранты цен на собственную гидрометеорологическую продукцию;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в установленном порядке обязательные для соответствующих подразделений министерств и ведомств, организаций правила, технические и методические указания по проведению работ в области гидрометеорологии и наблюдений за состоянием природной среды, а также формы и порядок представления результатов наблюдений и технической отчетности;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подразделений министерств и ведомств, организаций материалы, необходимые для решения возложенных задач и оценки эффективности использования метеорологической информации в отрасли в целом и производственной деятельности отдельного предприятия;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согласовывать с министерствами, ведомствами и акимами областей и столицы порядок оповещения об ожидаемых стихийных гидрометеорологических явлениях и резких изменениях погоды;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совместно с министерствами, ведомствами и акимами областей и столицы в изучении последствий стихийных гидрометеорологических явлений и других изменений состояния природной среды, вызванных гидрометеорологическими факторами;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созданию, ликвидации и реорганизации подведомственных организаций и учреждений, утверждать их положения (уставы), осуществлять по отношению к ним права, связанные с использованием государственной собственности;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для консультаций, изучения и решения проблем в области гидрометеорологии и наблюдений за состоянием природной среды ученых, специалистов и экспертов;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совещания, семинары, конференции и международные симпозиумы по вопросам, входящим в компетенцию Агентства;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информацию от государственных органов, организаций, должностных лиц и граждан;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другими полномочиями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Агентство в установленном порядке решает возложенные на него задачи совместно с заинтересованными министерствами и ведомствами Республики Казахстан и акимами областей и столицы.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Агентство составляет и представляет в соответствующие государственные органы периодическую и годовую сводную финансовую отчетность.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 III. Организация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12. Агентство возглавляет Директор, назначаемый на должность и освобождаемый от должности Правительством Республики Казахстан по представлению Министра экологии и биоресурсов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Агентства имеет заместителя, который назначается на должность и освобождается от должности Министром по представлению Директора Агентства.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Директор Агентства организует и осуществляет руководство работой Агентства, несет персональную ответственность за выполнение возложенных на Агентство задач, и осуществление им своих функций.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этих целях Директор Агентства: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степень ответственности своего заместителя и руководителей подразделений;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должности и освобождает от должности работников Агентства;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налагает дисциплинарные взыскания;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дает указания, утверждает структуру и штатную численность подведомственным Агентству организациям, а также положение о них;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находящихся в ведении Агентства организаций;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представляет интересы Агентства в государственных органах и организациях в соответствии с действующим законодательством;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вопросам, отнесенным к его компетенции.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рассмотрения основных вопросов методологии гидрометеорологических наблюдений и работ, наблюдений за состоянием природной среды, планов и результатов научно-исследовательских работ, обобщения и издания режимных справочников, обзоров и других изданий, связанных с проблемами отрасли при Агентстве создается научно-технический совет. Председателем совета является Директор Агентства.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научно-технического совета и положение, в соответствии с которым осуществляется его деятельность, утверждаются Директором Агентства.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Ликвидация и реорганизация Агентства осуществляется в установленном законодательством порядке.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от 5 августа 1997 г. N 1216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 ПЕРЕЧЕНЬ 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организаций, находящихся в ведении Агентства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гидрометеорологии и мониторингу природной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Министерства экологии и биоресурсов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Бюро погоды,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Объединенный специализированный центр,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Казахский научно-исследовательский институт мониторинга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 и климата,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Алматинский областной центр по гидрометеорологии и мониторингу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природной среды,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Акмолинский областной центр по гидрометеорологии и мониторингу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природной среды, г. Акмола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Актюбинский областной центр по гидрометеорологии и мониторингу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природной среды, г. Актюбинск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Атырауский областной центр по гидрометеорологии и мониторингу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природной среды,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Восточно-Казахстанский областной центр по гидрометеорологии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мониторингу природной среды, г. Усть-Каменогорск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Жамбылский областной центр по гидрометеорологии и мониторингу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природной среды, г. Тараз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Западно-Казахстанский областной центр по гидрометеорологии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мониторингу природной среды, г.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Карагандинский областной центр по гидрометеорологии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мониторингу природной среды, г.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Костанайский областной центр по гидрометеорологии и мониторингу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природной среды, г. Костанай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Кызылординский областной центр по гидрометеорологии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мониторингу природной среды, г. 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Мангистауский областной центр по гидрометеорологии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мониторингу природной среды, г.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Павлодарский областной центр по гидрометеорологии и мониторингу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природной среды, г.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Северо-Казахстанский областной центр по гидрометеорологии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мониторингу природной среды, г.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Южно-Казахстанский областной центр по гидрометеорологии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мониторингу природной среды, г.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гидрометеорологического обеспечения промышленности,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Алматы (за счет собственных средств)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Экспериментальное ремонтно-производственное предприятие,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Алматы (за счет собственных средств)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Прикаспийский научно-производственный центр, г. Атырау (за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собственных средств)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метеорологического обеспечения авиации,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(за счет собственных средств)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