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1670" w14:textId="15b1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июля 1997 г. N 1067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1997 г. N 1217. Утратило силу - постановлением Правительства РК от 3 апреля 2002 г. N 397 ~P020397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7
июля 1997 г. N 1067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P971067_ </w:t>
      </w:r>
      <w:r>
        <w:rPr>
          <w:rFonts w:ascii="Times New Roman"/>
          <w:b w:val="false"/>
          <w:i w:val="false"/>
          <w:color w:val="000000"/>
          <w:sz w:val="28"/>
        </w:rPr>
        <w:t>
  "О мерах по реализации Указа Президента
Республики Казахстан "О реализации Ташкентской декларации глав
тюркоязычных государств, проекта ЮНЕСКО и Всемирной туристской
организации по развитию инфраструктуры туризма на Великом Шелковом
пути в Республике 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назначить председателем Национального комитета "Шелковый путь"
Заместителя Премьер-Министра Республики Казахстан - Министра
образования и культуры Республики Казахстан Тасмагамбетова И.Н.;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ввести в состав названного комитета: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Бекбосынова К. - директора заповедника-музея памятников
древнего Тараза;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Дамитова К. К. - заместителя Министра (вице-Министра) экономики
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Джалилова У.К. - начальника Инспекции охраны памятников
культуры и музейной работы Департамента культуры Министерства
образования и культуры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Кулибаева А. - Директора Агентства по строительству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архитектурно-градостроительному контролю Министерства экономики и
торговли Республики Казахстан;
     Козыбаева М. - директора Института истории и этнологии им.
Ч. Валиханова;
     Рыскельдиева Т. - директора туркестанского историко-культурного
заповедника-музея "Азрет-Султан";
     Ходжаева М. - директора Отрарского археологического
заповедника-музея;
     Хэдлоу М. - представителя ЮНЕСКО в Республике Казахстан (по
согласованию).
     вывести из состава Национального комитета "Шелковый путь":
     Первого заместителя Премьер-Министра Республики Казахстан
Есимова А.С.;
     Заместителя Премьер-Министра Республики Казахстан - Министра
экономики и торговли Республики Казахстан Шукеева У.Е.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