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652f0" w14:textId="cf652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изменении границ города Кызылорды Кызылординской области</w:t>
      </w:r>
    </w:p>
    <w:p>
      <w:pPr>
        <w:spacing w:after="0"/>
        <w:ind w:left="0"/>
        <w:jc w:val="both"/>
      </w:pPr>
      <w:r>
        <w:rPr>
          <w:rFonts w:ascii="Times New Roman"/>
          <w:b w:val="false"/>
          <w:i w:val="false"/>
          <w:color w:val="000000"/>
          <w:sz w:val="28"/>
        </w:rPr>
        <w:t>Постановление Правительства Республики Казахстан от 6 августа 1997 г. N 1221</w:t>
      </w:r>
    </w:p>
    <w:p>
      <w:pPr>
        <w:spacing w:after="0"/>
        <w:ind w:left="0"/>
        <w:jc w:val="left"/>
      </w:pPr>
      <w:r>
        <w:rPr>
          <w:rFonts w:ascii="Times New Roman"/>
          <w:b w:val="false"/>
          <w:i w:val="false"/>
          <w:color w:val="000000"/>
          <w:sz w:val="28"/>
        </w:rPr>
        <w:t>
</w:t>
      </w:r>
      <w:r>
        <w:rPr>
          <w:rFonts w:ascii="Times New Roman"/>
          <w:b w:val="false"/>
          <w:i w:val="false"/>
          <w:color w:val="000000"/>
          <w:sz w:val="28"/>
        </w:rPr>
        <w:t>
          Во исполнение Указа Президента Республики Казахстан от 17 июня
1997 г. N 3550  
</w:t>
      </w:r>
      <w:r>
        <w:rPr>
          <w:rFonts w:ascii="Times New Roman"/>
          <w:b w:val="false"/>
          <w:i w:val="false"/>
          <w:color w:val="000000"/>
          <w:sz w:val="28"/>
        </w:rPr>
        <w:t xml:space="preserve"> U973550_ </w:t>
      </w:r>
      <w:r>
        <w:rPr>
          <w:rFonts w:ascii="Times New Roman"/>
          <w:b w:val="false"/>
          <w:i w:val="false"/>
          <w:color w:val="000000"/>
          <w:sz w:val="28"/>
        </w:rPr>
        <w:t>
  "Об изменениях в
административно-территориальном устройстве Актюбинской,
Западно-Казахстанской, Кзыл-Ординской и Кустанайской областей" и в
соответствии со статьей 10 Закона Республики Казахстан от 8 декабря
1993 г.  
</w:t>
      </w:r>
      <w:r>
        <w:rPr>
          <w:rFonts w:ascii="Times New Roman"/>
          <w:b w:val="false"/>
          <w:i w:val="false"/>
          <w:color w:val="000000"/>
          <w:sz w:val="28"/>
        </w:rPr>
        <w:t xml:space="preserve"> Z934200_ </w:t>
      </w:r>
      <w:r>
        <w:rPr>
          <w:rFonts w:ascii="Times New Roman"/>
          <w:b w:val="false"/>
          <w:i w:val="false"/>
          <w:color w:val="000000"/>
          <w:sz w:val="28"/>
        </w:rPr>
        <w:t>
  "Об административно-территориальном устройстве
Республики Казахстан" Правительство Республики Казахстан
ПОСТАНОВЛЯЕТ:
</w:t>
      </w:r>
      <w:r>
        <w:br/>
      </w:r>
      <w:r>
        <w:rPr>
          <w:rFonts w:ascii="Times New Roman"/>
          <w:b w:val="false"/>
          <w:i w:val="false"/>
          <w:color w:val="000000"/>
          <w:sz w:val="28"/>
        </w:rPr>
        <w:t>
          Изменить границы города Кызылорды, включив в него территории:
поселков Машино-испытательная станция, Талдыарал, села Кубас
Акжарминского аульного округа, поселков Абай, Казрис, Караултобе
Косшынырауского аульного округа, села Аксуат, аэропорта Аксуатского
аульного округа, поселка Тасбугет упраздненного Сырдарьинского
района, поселков Караколь, Караозек, села Кызылозек Кызылозекского
аульного округа, села Ирколь Ленинского аульного округа
Теренозекского района, села Бирказан Солотобинского аульного округа
Шиелийского района в пределах границ их землепользования.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