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ce9" w14:textId="af57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февраля 1997 г. N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1997 г. N 1230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24
февраля 1997 г. N 257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P970257_ </w:t>
      </w:r>
      <w:r>
        <w:rPr>
          <w:rFonts w:ascii="Times New Roman"/>
          <w:b w:val="false"/>
          <w:i w:val="false"/>
          <w:color w:val="000000"/>
          <w:sz w:val="28"/>
        </w:rPr>
        <w:t>
  "О мерах по финансово-экономическому
оздоровлению акционерного общества "АКПО"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"Государственному комитету Республики
Казахстан по управлению государственным имуществом" заменить словами
"Акционерному обществу "Агентство по реорганизации и ликвидации
предприятий" (далее - Агентство)";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"по реорганизации предприятий при
Государственном комитете Республики Казахстан по управлению
государственным имуществом"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слово "реабилитационного" заменить словом
"внешнего";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третьем и четвертом слова "реабилитационное
управление" заменить словами "внешнее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 слова "Государственному налоговому комитету",
"Министерству промышленности и торговли" заменить соответственно
словами "Налоговому комитету Министерства финансов", "Министерству
экономики и торговли";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"реабилитационных процедур" заменить словом
"реабилитации";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 слова "Государственному комитету Республики
Казахстан по ценовой и антимонопольной политике" заменить словами
"Министерству экономики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