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153a" w14:textId="2a21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определения земельных долей и размеров земельных участков, бесплатно передаваемых в постоянное землепользование хозяйствующим субъектам, образованным в результате реорганизации или ликвидации сельскохозяйственной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1997 г. N 1232.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22 декабря 1995 г. N 2717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земле" (Ведомости Верховного Совета Республики Казахстан, 1995 г., N 24, ст. 159)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определения земельных долей и размеров земельных участков, бесплатно передаваемых в постоянное землепользование хозяйствующим субъектам, образованным в результате реорганизации или ликвидации сельскохозяйственной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опубликования.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7 августа 1997 г. N 1232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Порядок определения земельных долей и размеров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земельных участков, бесплатно передаваемых в постоянное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землепользование хозяйствующим субъектам, образованным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результате реорганизации или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сельскохозяйственной организации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регулирует общественные отношения по определению земельных (условно земельных) долей и размеров земельных участков, бесплатно передаваемых в постоянное землепользование хозяйствующим субъектам, образованным в результате реорганизации или ликвидации сельскохозяйственных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ликвидируемых или реорганизуемых колхозов, работники преобразуемых государственных сельскохозяйственных организаций в негосударственные, а также пенсионеры и лица, занятые в производственной и социально-культурной сферах обслуживания данных хозяйств и проживающие на их территории, имеют право на определенную в соответствии с законодательством условную земельную долю.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Разделу на условные земельные доли подлежат сельскохозяйственные угодья реформируемых сельскохозяйственных организаций в пределах границ их землепользования, за исключением земельных участков: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вошедших в черту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включенных в состав специального земельного фонда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подвергшихся сверхнормативному радиационному загрязнению или иным образом представляющих угрозу жизни и здоровью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нарушенных при разработке полезных ископаемых и не рекультивированных в состояние, пригодное для их использования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отгонного животноводства, находящихся во временном 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земельной доли рассчитывается: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гектарах;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балло-гектарах.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земельной доли в гектарах рассчитывается путем деления общей площади сельскохозяйственных угодий, находившихся в землепользовании сельскохозяйственной организации, на число лиц, имеющих право на условную земельную долю.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земельной доли в балло-гектарах рассчитывается путем деления суммы балло-гектаров всех сельскохозяйственных угодий, находившихся в землепользовании сельскохозяйственной организации, на число лиц, имеющих право на условную земельную долю.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отдельные земельные участки и виды сельскохозяйственных угодий по качеству почв не сопоставимы по ценности и не влияют на использование остальных земель в хозяйстве (в зоне орошаемого земледелия с ограниченными источниками заготовки кормов, с резко выраженной сезонностью использования пастбищ и другими факторами), то условному разделу на земельные доли подлежит каждый вид сельскохозяйственных угодий в отдельности (пашня, многолетние насаждения, сенокосы, пастбища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Право граждан на земельную (условную земельную) долю удостоверяется свидетельством о праве на земельную долю по утвержденной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земельные доли были рассчитаны в соответствии с постановлением Кабинета Министров Республики Казахстан от 20 июля 1993 г. N 633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P930633_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Указа Президента Республики Казахстан от 5 марта 1993 г. N 1135 "О национальной программе разгосударствления и приватизации в Республике Казахстан на 1993-1995 годы (II этап)" и утверждены в установленном порядке, их повторный перерасчет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Реализация права на земельную (условную земельную) долю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Хозяйствующим субъектам, образованным в результате реорганизации или ликвидации сельскохозяйственной организации, земельные участки в размерах переданных земельных долей представляются в землепользование бесплатно по решению районного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Право землепользования у хозяйствующего субъекта возникает с момента его регистрации в порядке, предусмотренном Гражданским кодексом Республики Казахстан (общая часть) и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регистрации прав на недвижимое имущество и сделок с ним".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II. Предоставление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счет земельных (условно земельных) долей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из землепользования реорганизуемой организации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получение земельного участка в соответствии с земельной долей для организации крестьянского (фермерского) хозяйства или иной предпринимательской деятельности, связанной с сельскохозяйственным производством, из землепользования реорганизуемой организации обладатель земельной доли подает ходатайство в местный исполнительный орган, обладающий правом предоставления права землепользования, и на имя реорганизуемой организации, из которой он хочет выделиться.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Ходатайство оформляется в соответствии с Положением о порядке предоставления права землепользования, утвержденным постановлением Правительства Республики Казахстан от 20 июня 1996 г. N 760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P960760_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порядке предоставления права частной собственности на земельные участки и права землепользования", с указанием количества земельных долей, их общей площади, оценки в балло-гектарах, а также перечня испрашиваемых полей и земельных участков. Общая оценка заявленных участков в балло-гектарах не должна превышать сумму балло-гектаров, указанную в свидетельстве (ах) о праве на земельную долю.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случае, если реорганизуемой организацией обладателям земельных долей был определен земельный массив для выделения в натуре земельных участков, его площадь достаточна для удовлетворения всех ходатайств и заявители согласны получить земельные участки на данном массиве, и между ними не существует споров, то земельные участки выделяются на данном массиве.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Bo всех случаях, за исключением случая, указанного в пункте 12 настоящего Порядка, районный исполнительный орган или по его поручению соответствующий уполномоченный орган в недельный срок со дня получения ходатайств о выделении земельных долей уведомляет об этом других обладателей земельных долей реорганизуемой организации, а также представляет информацию о каждом поданном ходатайстве всем заинтересованным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Не позднее чем через месяц со дня подачи ходатайства о выделении земельного участка должно состояться собрание обладателей земельных долей или их представителей, которое принимает решение о местоположении земельных участков, предоставляемых заявителям в счет выделяемых земельных долей.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если собрание обладателей земельных долей или их представителей не приняло решение о местоположении земельных участков, предоставляемых заявителям в счет земельных долей, до истечения установленного срока, оно принимает решение о способе определения местоположения выделяемых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оформляется протоколом, который должен быть подписан всеми обладателями земельных долей или их представителями.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Протокол представляется в районный исполнительный орган и служит основанием для принятия решения о предоставлении права землепользования в счет земельных долей.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наличии разногласий между обладателями земельных долей и заявителями или между несколькими заявителями по поводу выделения земельных участков в счет земельных долей, а также при отсутствии согласия в способе определения местоположения этих участков спор разрешается в судебном порядке.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