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7e1f" w14:textId="31c7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ноября 1996 г. N 1389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1997 г. N 1240.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Постановление Правительства Республики Казахстан от 8 августа 1997 г. N 1240 утратило силу постановлением Правительства РК от 14 августа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765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14 ноября 1996 г. N 1389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P961389_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ставках таможенных пошлин на ввозимые товары" (САПП Республики Казахстан, 1996 г.. N 46, ст. 450) следующее изменение: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"Титано-магниевое сырье", в графе "Код товара по ТН ВЭД" цифру "2614 00 900" считать цифрой "2619 00 930".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