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d28" w14:textId="4d28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июня 1997 г. N 1027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1997 г. N 1241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27
июня 1997 г. N 1027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P971027_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решений, принятых на
расширенном заседании Правительства Республики Казахстан 13 июня
1997 года"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 слова "передачи кооперативам собственников квартир
встроенных нежилых помещений 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