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763cf" w14:textId="3c763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13 декабря 1996 г. N 1533 и от 7 января 1997 г. N 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августа 1997 г. N 1252.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Внести в некоторые решения Правительства Республики Казахстан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В постановлении Правительства Республики Казахстан от 13 декабря 1996 г. N 1533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P961533_ </w:t>
      </w:r>
      <w:r>
        <w:rPr>
          <w:rFonts w:ascii="Times New Roman"/>
          <w:b w:val="false"/>
          <w:i w:val="false"/>
          <w:color w:val="000000"/>
          <w:sz w:val="28"/>
        </w:rPr>
        <w:t>
  "О развернутом Плане мероприятий Правительства Республики Казахстан по углублению реформ на 1997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приложении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разделе VII "Законодательное обеспечение реформ", порядковый номер 111,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"О порядке и условиях       проект Закона,  ноябрь  ГСК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содержания под стражей      постановление   1997 г. согласованию),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подозреваемых и обвиняемых  Правительства           МВД, Верховный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совершении преступлений                           Суд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согласованию),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Минюст"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постановлении Правительства Республики Казахстан от 7 января 1997 г. N 14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P970014_ </w:t>
      </w:r>
      <w:r>
        <w:rPr>
          <w:rFonts w:ascii="Times New Roman"/>
          <w:b w:val="false"/>
          <w:i w:val="false"/>
          <w:color w:val="000000"/>
          <w:sz w:val="28"/>
        </w:rPr>
        <w:t>
 "О Плане законопроектных работ Правительства Республики Казахстан на 1997 год":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Плане законопроектных работ Правительства Республики Казахстан на 1997 год, утвержденном указанным постановлением: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63, исключить.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