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6f8e" w14:textId="d136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23 декабря 1994 г. N 1452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1997 г. N 1253. Утратило силу - постановлением Правительства РК от 21 декабря 1998 г. N 1305 ~P981305.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Кабинета Министров Республики Казахстан
от 23 декабря 1994 г. N 1452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P941452_ </w:t>
      </w:r>
      <w:r>
        <w:rPr>
          <w:rFonts w:ascii="Times New Roman"/>
          <w:b w:val="false"/>
          <w:i w:val="false"/>
          <w:color w:val="000000"/>
          <w:sz w:val="28"/>
        </w:rPr>
        <w:t>
  "О назначении представителей
Правительства Республики Казахстан в состав Республиканской
трехсторонней комиссии по регулированию социально-трудовых отношений
(САПП Республики Казахстан, 1994 г., N 48, ст. 545) следующие
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ввести в состав Республиканской трехсторонней комиссии по
регулированию социально-трудовых отношений представителя
Правительства Республики Казахстан Шукеева У.Е. - Заместителя
Премьер-Министра Республики Казахстан - Министра экономики и
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вывести из указанного состава Дуйсенова Д.Т.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