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e513a" w14:textId="a4e5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18 сентября 1996 г. N 1137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августа 1997 г. N 1255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18 сентября 1996 г. N 1137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P961137_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ускорению процесса обмена и выдачи паспортов и удостоверений личности гражданам Республики Казахстан" (САПП Республики Казахстан, 1996 г., N 3, ст. 357)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пункта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"разрешить до конца 1998 года средства от реализации населению паспортов и удостоверений личности, поступившие на специальный счет, использовать на развитие органов Министерства внутренних дел Республики Казахстан сверх средств, предусмотренных в установленном порядке в республиканском бюджете на соответствующий финансовый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