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b3c6" w14:textId="d67b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декабря 1995 г. N 1652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1997 г. N 1276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4
декабря 1995 г. N 1652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P951652_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секторной программы
поддержания стройиндустрии и производства строительных материалов"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Государственному Экспортно-импортному банку совместно с
Агентством строительства и архитектурно-градостроительного контроля
Министерства экономики и торговли Республики Казахстан осуществить
на конкурсной основе отбор проектов, определить конечных заемщиков и
с участием Министерства финансов Республики Казахстан обеспечить
контроль за реализацией проектов и своевременным погашением
привлекаемого кредита".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