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b88f2" w14:textId="b3b88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25 июня 1996 г. N 790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августа 1997 г. N 1279. Утратило силу - постановлением Правительства РК от 9 апреля 1999 г. N 392 ~P990392.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Во исполнение постановления Правительства Республики Казахстан от
7 июля 1997 г. N 1066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P971066_ </w:t>
      </w:r>
      <w:r>
        <w:rPr>
          <w:rFonts w:ascii="Times New Roman"/>
          <w:b w:val="false"/>
          <w:i w:val="false"/>
          <w:color w:val="000000"/>
          <w:sz w:val="28"/>
        </w:rPr>
        <w:t>
  "О создании Республиканского
государственного предприятия "Есеп" Правительство Республики
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постановление Правительства Республики Казахстан от 25
июня 1996 г. N 790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P960790_ </w:t>
      </w:r>
      <w:r>
        <w:rPr>
          <w:rFonts w:ascii="Times New Roman"/>
          <w:b w:val="false"/>
          <w:i w:val="false"/>
          <w:color w:val="000000"/>
          <w:sz w:val="28"/>
        </w:rPr>
        <w:t>
  "О Перечне республиканских
государственных предприятий" (САПП Республики Казахстан, 1996 г.,
N 29, ст. 256) следующее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Перечень Республиканских государственных предприятий,
утвержденный указанным постановлением дополнить разделом следующего
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      "Департамент методологии бухгалтерского учета и аудита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            Министерства финансов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408  Республиканское государственное
          предприятие "Есеп"                        г. Алматы".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