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aecb" w14:textId="eb2a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10 июня 1997 г. N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1997 г. N 1303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Правительства Республики
Казахстан от 10 июня 1997 г. N 943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P970943_ </w:t>
      </w:r>
      <w:r>
        <w:rPr>
          <w:rFonts w:ascii="Times New Roman"/>
          <w:b w:val="false"/>
          <w:i w:val="false"/>
          <w:color w:val="000000"/>
          <w:sz w:val="28"/>
        </w:rPr>
        <w:t>
  "О внебюджетном счете
"сумм по поручениям" органов прокуратуры".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