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cdea" w14:textId="f6bc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мая 1997 г. N 876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1997 г. N 1310.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23 мая 1997 г. N 876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P970876_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Министерстве экологии и биоресурсов Республики Казахстан" (САПП Республики Казахстан, 1997 г., N 20, ст. 185)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Министерстве экологии и биоресурсов Республики Казахстан (Минэкобиоресурсов), утвержденным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8 дополнить словами "международных соглашений и конвенций, ратифицированных Республикой Казахстан, в области охраны окружающей среды и использования ресурсов";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"а" пункта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"политику" дополнить словами "и осуществляет государственный контроль";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"использования природных" дополнить словами "и биологических";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"участвовать в подготовке предложений о предоставлении права ведения охотничьего хозяйства и закреплении охотничьих угодий, предоставлении права на промысловый лов рыбы и других водных животных и закреплении рыбохозяйственных водоемов;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организации государственного учета животных и ведения государственного кадастра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своими полномочиями: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выдавать и аннулировать разрешения на загрязнение окружающей среды (за исключением недр) выбросами, сбросами, размещением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выдавать и аннулировать разрешение на использование биологических ресурсов".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перечень структурных подразделений, входящих в систему Министерства экологии и биоресурсов Республики Казахстан, согласно приложению.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от 29 августа 1997 г. N 1310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структурных подразделений, входящих в систему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Министерства экологии и биоресурсов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Алматинское городское управление экологии и биоресурсов,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Областные управления экологии и биоресурсов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Районные управления экологии и биоресурсов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Республиканская специализированная лаборатория аналитического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контроля, г. Алматы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