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43931" w14:textId="6a439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сотрудничестве по организации и проведению поисково-спасательного обеспечения полетов воздушных судов гражданской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1997 г. N 1314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Соглашение о сотрудничестве по организации и проведению поисково-спасательного обеспечения полетов воздушных судов гражданской авиации, подписанное в городе Москве 9 декабря 1994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сотрудничестве по организации и проведению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поисково-спасательного обеспечения полетов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воздушных судов гражданской авиации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временно применяется со дня подписания и вступает в силу со дня сдачи </w:t>
      </w:r>
      <w:r>
        <w:rPr>
          <w:rFonts w:ascii="Times New Roman"/>
          <w:b w:val="false"/>
          <w:i/>
          <w:color w:val="000000"/>
          <w:sz w:val="28"/>
        </w:rPr>
        <w:t xml:space="preserve"> на хранение депозитарию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третьего уведомления </w:t>
      </w:r>
      <w:r>
        <w:rPr>
          <w:rFonts w:ascii="Times New Roman"/>
          <w:b w:val="false"/>
          <w:i/>
          <w:color w:val="000000"/>
          <w:sz w:val="28"/>
        </w:rPr>
        <w:t xml:space="preserve"> о выполнении государствами внутригосударственных процедур, необходимых для его вступления в силу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подписали: Азербайджанская Республика,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сдали уведомления: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Узбекистан        - депонировано 24 февраля 1995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Армения           - депонировано 10 марта 1995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Беларусь          - депонировано 23 марта 1995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Кыргызская Республика        - депонировано 28 декабря 1995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Казахстан         - депонировано 29 сентября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Украина                      - депонировано 22 сентября 1998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Российская Федерация         - депонировано 31 декабря 2004 года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  (внутригосударственные процедуры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  выполняются);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Молдова           - депонировано 13 июня 2005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Соглашение вступило в силу 23 марта 1995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вступило в силу для государств: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Узбекистан        - 23 марта 1995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Армения           - 23 марта 1995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Беларусь          - 23 марта 1995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Кыргызская Республика        - 28 декабря 1995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Казахстан         - 29 сентября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Украина                      - 22 сентября 1998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Молдова           - 13 июня 2005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временно применяется для государств: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Азербайджанская Республика   - с 9 декабря 1994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Грузия                       - с 9 декабря 1994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Российская Федерация         - с 9 декабря 1994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Таджикистан       - с 9 декабря 1994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Туркменистан                 - с 9 декабря 1994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Правительства государств-участников настоящего Соглашения, именуемые в дальнейшем Договаривающиеся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стремлением к углублению взаимодействия, положениями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1944 года (далее - Чикагской Конвенции) и придавая значение гражданской авиации как одному из важных факторов сотрудничества народов государств-участников Содружества Независимых Государств,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провозглашенных принципов сотрудничества и дружбы,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обеспечивая достижение согласованных мер, принимаемых в целях организации и проведения поисково-спасательного обеспечения полетов воздушных судов гражданской авиации, применяя стандарты и рекомендуемую практику Международной организации гражданской авиации, касающиеся сотрудничества между поисково-спасательными службами сопредельных государств,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 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Статья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Договаривающиеся Стороны признают необходимость разработки соответствующих нормативных актов и правил по организации поисково-спасательного обеспечения полетов воздушных судов гражданской авиации.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Терпящее или потерпевшее бедствие воздушное судно государства Договаривающейся Стороны и находящиеся на его борту лица подлежат немедленному поиску и спасанию. Осуществляется это на равных основаниях независимо от государственной принадлежности этого воздушного судна и обстоятельств бедствия.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Каждая Договаривающаяся Сторона на территории своего государства принимает в соответствии со своим национальным законодательством и правилами все необходимые меры поисково-спасательного обеспечения полетов воздушных судов, направленные на выполнение незамедлительных и эффективных работ по поиску и спасанию пассажиров и экипажей воздушных судов, терпящих или потерпевших бедствие, оказанию необходимой помощи пострадавшим.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Каждая Договаривающаяся Сторона поручает организацию и проведение поиска и спасания воздушных судов, терпящих или потерпевших бедствие, своим поисково-спасательным организациям либо по договоренности поисково-спасательным организациям другой Договаривающейся Стороны, либо межгосударственному поисково-спасательному органу, который может быть создан всеми или частью Договаривающихся Сторон.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Поисково-спасательные организации каждой Договаривающейся Стороны координируют свою деятельность с соответствующими организациями других Договаривающихся Сторон.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Договаривающиеся Стороны организуют на территории своих государств такой порядок поисково-спасательного обеспечения, в соответствии с которым эксплуатанты воздушного транспорта, осуществляющие деятельность, связанную с полетами воздушных судов, выделяют поисково-спасательному органу по его требованию дежурные поисково-спасательные силы и средства, содержащиеся в готовности к проведению поисково-спасательных работ.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Договаривающиеся Стороны принимают меры по созданию и финансово-материальному обеспечению поисково-спасательных органов на территориях своих государств, организуют поисково-спасательное обеспечение полетов воздушных судов, в том числе: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определяют границы районов поиска и спасания, при необходимости по согласованию с сопредельными государствами, в пределах которых они осуществляют поисково-спасательное обеспечение полетов;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создают координационные центры поиска и спасания с организацией прямых линий связи на оперативных уровнях между ними;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обеспечивают скоординированные действия органов Договаривающихся Сторон, осуществляющих поисковые и аварийно-спасательные работы;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принимают меры по немедленному допуску на территорию своих государств поисково-спасательных сил и средств других Договаривающихся Сторон.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Договаривающаяся Сторона публикует и распространяет всю необходимую информацию об условиях допуска поисково-спасательных сил и средств другой Договаривающейся Стороны на территорию своего государства.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Для своевременного оказания помощи воздушным судам, терпящим или потерпевшим бедствие, действуют международные сигналы бедствия, срочности, предупреждения и применяемые при поисково-спасательных операциях.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технических средств, подлежащих установке на воздушных судах, предназначенных для проведения поисково-спасательных работ, определяется правилами, принимаемыми каждой Договаривающейся Стороной.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 целях достижения согласованных действий, направленных на поисково-спасательное обеспечение полетов воздушных судов, на оперативное проведение поисковых и аварийно-спасательных работ, обмена опытом и информацией по данным вопросам, поисково-спасательными организациями Договаривающихся Сторон периодически проводятся совещания в рамках Совета по авиации и использованию воздушного пространства, а также совместные учения поисково-спасательных сил.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Сроки, место и порядок проведения таких совещаний, учений определяются по договоренности между уполномоченными ведомствами Договаривающихся Сторон.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Соответствующие уполномоченные ведомства и организации Договаривающихся Сторон будут осуществлять сотрудничество по усовершенствованию средств поисково-спасательного обеспечения, разработке единых принципов организации поиска и спасания пассажиров и членов экипажей воздушных судов, терпящих или потерпевших бедствие, унификации применяемых технических средств и аварийно-спасательного снаряжения, осуществлению их взаимных поставок на договорной основе.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Каждая Договаривающаяся Сторона в случае, когда воздушное судно государства другой Договаривающейся Стороны терпит или потерпело бедствие в районе ответственности Договаривающейся Стороны, немедленно уведомляет об этом соответствующую Договаривающуюся Сторону и принимает необходимые меры для организации своевременных поисково-спасательных работ, обеспечивает беспрепятственное прохождение информации о воздушных судах, терпящих или потерпевших бедствие. При этом: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предприятия, учреждения и организации, имеющие средства связи, предоставляют их для прохождения информации о воздушных судах, терпящих или потерпевших бедствие;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телефонной и телеграфной связи для передачи информации, касающейся оказания помощи воздушному судну, терпящему бедствие, осуществляется вне всякой очереди, с оплатой по обыкновенному тарифу, а первое сообщение об авиационном происшествии осуществляется бесплатно;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 органы власти, предприятия, учреждения и организации о всех известных им случаях бедствий воздушных судов незамедлительно сообщают поисково-спасательному органу или на ближайший аэродром.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Работы по поиску воздушных судов любых государств и спасанию людей, находящихся на борту, базирование поисково-спасательных сил и средств, их обеспечение и обслуживание в период проведения этих работ производятся за счет государства Договаривающейся Стороны, на территории которого потерпело бедствие воздушное судно государства другой Договаривающейся Стороны.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Эвакуация пассажиров и членов экипажа с места бедствия осуществляется за счет эксплуатанта воздушного судна.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Статья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Договаривающаяся Сторона, на территории государства которой потерпело бедствие воздушное судно государства другой Договаривающейся Стороны, прекращает его поиск при достаточных на то основаниях, что дальнейший поиск не приведет к обнаружению воздушного судна и нет разумной надежды на спасение оставшихся в живых людей, решением руководства уполномоченного ведомства по представлению руководителя поисково-спасательного органа и по согласованию с эксплуатантом (собственником) воздушного судна.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Настоящее Соглашение не затрагивает прав и обязательств Договаривающихся Сторон по двусторонним и многосторонним международным соглашениям с третьими государствами.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Статья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Любые вопросы, возникшие в связи с применением или толкованием настоящего Соглашения, будут разрешаться посредством переговоров и консультаций между уполномоченными ведомствами Договаривающихся Сторон или в Совете по авиации и использованию воздушного пространства.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Статья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Настоящее Соглашение временно применяется со дня подписания и вступает в силу со дня сдачи на хранение депозитарию третьего уведомления о выполнении государствами внутригосударственных процедур, необходимых для его вступления в силу.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Статья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Договаривающиеся Стороны по взаимному согласованию могут вносить в настоящее Соглашение изменения и дополнения.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Статья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Настоящее Соглашение открыто для присоединения к нему других государств, разделяющих его цели и принципы и готовых принять на себя вытекающие из Соглашения обязательства.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Статья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Любая из Договаривающихся Сторон при условии урегулирования финансовых и иных обязательств, возникших за время действия Соглашения, может заявить о своем выходе из настоящего Соглашения путем письменного уведомления об этом депозитария не позднее чем за девяносто дней до даты выхода, о чем депозитарии немедленно информирует все Договаривающиеся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Москве 9 декабря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За Правительство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Азербайджанской Республики         Республики Молдова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За Правительство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Армения                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За Правительство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Беларусь               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За Правительство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Грузия                  Туркменистана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За Правительство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               Республики Узбекистан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За Правительство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Кыргызской Республики              Украины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