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5d4b" w14:textId="5e25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Перечней и Списков профессий, должностей и видов работ, дающих право на назначение пенсий за выслугу лет и на льготных условиях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1997 г. N 1316. Утратило силу - постановлением Правительства РК от 3 августа 2005 года N 809 (P050809)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Перечни и Списки профессий, должностей и видов работ, дающих право на назначение пенсий за выслугу лет и на льготных условиях, согласно приложениям 1-10, со сроком действия до 1 января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постановление Кабинета Министров Казахской ССР от 26 сентября 1991 г. N 555 "Об утверждении Перечня учреждений, организаций и должностей, работа в которых дает право на пенсию за выслугу лет отдельным категориям работников здравоохранения, народного образования и социального обеспечения";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постановление Кабинета Министров Казахской ССР от 6 августа 1993 г. N 684 "О внесении дополнения в Перечень учреждений, организаций и должностей, работа в которых дает право на пенсию за выслугу лет отдельным категориям работников здравоохранения, народного образования и социального обеспечения" (САПП Республики Казахстан, 1993 г., N 32, ст. 369).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Приложение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от 2 сентября 1997 г. N 1316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должностей работников летного состава, работа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в которых дает право на пенсию за выслугу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1.1. Члены экипажей воздушных судов и других летательных аппаратов.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1.2. Летно-инструкторский состав.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1.3. Командно-летный состав: руководители (их заместители), инспектора и другие специалисты по летной службе (летной работе) министерств, ведомств, управлений, объединений, предприятий, учреждений, организаций и их структурных подразделений, имеющие действующее летное свидетельство и участвующие в полетах в составе экипажа воздушного судна или другого летательного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1.4. Парашютисты всех наименований, спасатели, а также десантники-пожарные всех наименований, инструкторы авиапожарной службы, руководители парашютных (парашютно-спасательных, поисково-спасательных) подразделений, работники внештатных и штатных парашютно-десантных групп, совершающие прыжки с парашютом или спуски (подъемы) на специальных спусковых (подъемных) устройствах с вертолетов, находящихся в режиме висения на высоте не менее 10 метров.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Приложение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Республики Казахстан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от 2 сентября 1997 г. N 1316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должностей инженерно-технического состава авиации,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работа в которых дает право на пенсию за выслугу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Авиационные техники (механики, мотористы) всех наименований.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Мастера всех наименований.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Инженеры всех наименований.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Начальники цехов, смен, участков служб, групп по техническому обслуживанию воздушных судов и других летательных аппаратов.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Право на пенсию за выслугу лет имеют перечисленные в Перечне работники, непосредственно занятые полный рабочий день на работах по оперативному и периодическому (гарантийному) аэродромному техническому обслуживания воздушных судов (кроме занятых на указанных работах во внеаэродромных условиях в специально оборудованных помещениях) на предприятиях, в объединениях, летно-испытательных (контрольно-испытательных) подразделениях, структурных подразделениях воинских частей и предприятий системы Министерства обороны Республики Казахстан, Министерства внутренних дел Республики Казахстан и Комитета национальной безопасности Республики Казахстан (вольнонаемный состав), научно-исследовательских и авиационно-спортивных организациях, а также в летных и учебно-летных отрядах учебных заведений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Занятость указанных работников на работах, дающих право на пенсию за выслугу лет, подтверждается по справкам, выдаваемым соответствующими предприятиями, учреждениями и организациями.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Приложение 3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Республики Казахстан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от 2 сентября 1997 г. N 1316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отдельных категорий артистов театров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театрально-зрелищных предприятий и коллективов,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имеющих право на пенсию за выслугу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Право на пенсию за выслугу лет в зависимости от стажа творческой работы на сцене имеют: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Творческие работники Казахского государственного академического театра оперы и балета им. Абая, а также другие творческие работники в должностях, предусмотренных в настоящем пункте, при стаже работы не менее 20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артисты-вокалисты (солистки) театра оперы и балета, музыкальных и музыкально-драматических театров, концертных организаций, телевидения и радиовещания;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артисты балета;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артисты-исполнители танцевальных номеров в профессиональных художественных коллективах;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травести (артисты, исполняющие роли мальчиков, подростков, девочек);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артисты цирков и концертных организаций: гимнасты, мотовелофигуристы, эквилибристы, балансеры, акробаты, наездники, дрессировщики диких зверей, борцы, достигшие 50-летнего возраста, клоуны (коверные), исполняющие номера жанров циркового искусства, дающие право на пенсию за выслугу лет, силовые жонглеры, лилипуты-артисты всех наименований;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При стаже творческой работы в должностях, предусмотренных в настоящем пункте, не менее 25 лет (в этот стаж засчитывается также работа, предусмотренная в пункте 1 настоящего Перечня):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артисты-вокалисты (солисты) театра оперы и балета, музыкальных и музыкально-драматических театров, концертных организаций, телевидения и радиовещания, оперных студий высших учебных заведений искусств (кроме артистов-вокалистов (солистки), указанных в пункте 1 настоящего Перечня;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артисты-исполнители трюковых номеров (каскадеры);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артисты профессиональных хоровых коллективов, исполняющие сольные партии;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артисты, играющие на духовых инструментах в профессиональных художественных коллективах;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жонглеры в цирках и концертных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При стаже творческой работы в должностях, предусмотренных в настоящем пункте, не менее 30 лет (в этот стаж засчитывается также работа, предусмотренная в пунктах 1 и 2 настоящего Перечня):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артисты хора профессиональных художественных коллективов.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Приложение 4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Республики Казахстан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от 2 сентября 1997 г. N 1316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Список 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отдельных видов судов, профессий и должностей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плавсостава судов морского, речного флота для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пенсий за выслугу лет независимо от возраста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Виды судов             ! Наименование профессий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! должностей плавсостава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Химовозы: газовозы,              Боцманы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нефтеналивные, агломератовозы,   Гидроакустики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нефтеперекачивающие и зачистные  Главные физики, инженеры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станции                          техники всех специальностей, мастера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Капитаны-директоры, капитаны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(старшины) и их помощники, штурманы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Кочегары судов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Мотористы и машинисты всех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наименований и их помощники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Начальники радиостанций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Начальники плавучих зачистных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станций и их помощники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Помповые машинисты (донкерманы)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Радиооператоры всех классов,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радиотехники и радиотелеграфисты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Рулевые и матросы всех классов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наименований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Шкиперы и их помощники, подшкиперы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Электрики судовые всех классов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наименований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Электромеханики всех классов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наименований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Электрорадионавигаторы 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Приложение 5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Республики Казахстан 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от 2 сентября 1997 г. N 1316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Список 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профессий рабочих локомотивных бригад и отдельных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категорий работников, непосредственно осуществляющих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организацию перевозок и обеспечивающих безопасность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движения на железнодорожном транспорте, пользующихся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правом на пенсию за выслугу лет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Дежурные по станциям внеклассных и первого класса, занятые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приемом, отправлением и пропуском поездов на участках магистральных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железных дорог с особо интенсивным движением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Дежурные и операторы сортировочных горок на станциях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внеклассных и первого класса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Кондукторы грузовых поездов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Кочегары паровозов и паровых кранов на железнодорожном ходу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Машинисты автомотрис и мотовозов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Машинисты и помощники машинистов паровозов и паровых кранов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железнодорожном ходу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Машинисты и помощники машинистов тепловозов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Машинисты и помощники машинистов электровозов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Машинисты и помощники машинистов дизельпоездов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Машинисты и помощники машинистов электропоездов (секций)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Машинисты-инструкторы локомотивных бригад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Механики рефрижераторных поездов (секций)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Поездные диспетчеры и старшие поездные диспетчеры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Регулировщики скорости движения вагонов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Составители поездов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Злектромонтеры и электромеханики контактной сети магистральных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железных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Бригадиры магистральных железных дорог, занятые на текущем содержании, ремонте пути и искусственных сооружений на участках с интенсивным движением поездов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Мастера (дорожные, мостовые, тоннельные) магистральных железных дорог, занятые на текущем содержании, ремонте пути и искусственных сооружений на участках с интенсивным движением поездов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Монтеры пути магистральных железных дорог, занятые на текущем содержании, ремонте пути и искусственных сооружений на участках с интенсивным движением поездов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Осмотрщики вагонов магистральных железных дорог, занятые на пунктах технического (технического и коммерческого) обслуживания вагонов станций внеклассных, 1, 2 классов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Осмотрщики-ремонтники вагонов магистральных железных дорог, занятые на пунктах технического (технического и коммерческого) обслуживания вагонов станций внеклассных, 1, 2 классов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Ремонтники искусственных сооружений магистральных железных дорог на участках с интенсивным движением поездов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Слесари по ремонту подвижного состава магистральных железных дорог, занятые на пунктах технического (технического и коммерческого) обслуживания вагонов станций внеклассных, 1, 2 классов 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Приложение 6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Республики Казахстан 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от 2 сентября 1997 г. N 1316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Список 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профессий и должностей работников предприятий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лесной промышленности и лесного хозяйства,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действующих лесопунктов, лесничеств, лесозаготовительных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участков, независимо от их ведомственной подчиненности,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занятых на лесозаготовках, лесохозяйственных работах,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подсочке леса и лесосплаве, работа в которых дает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право на пенсию за выслугу лет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Рабочие: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Вздымщики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Вальщики леса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Водители автомобилей на вывозке леса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Лебедчики на трелевке леса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Лесорубы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Машинисты-крановщики, занятые на лесосеках, лесопогрузочных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пунктах, верхних и промежуточных складах 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Приложение 7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Республики Казахстан 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от 2 сентября 1997 г. N 1316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профессий и должностей работников отгонного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животноводства, работа в которых дает право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назначение пенсии на льготных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Чабаны, помощники чабанов, табунщики, верблюдоводы, скотники (пастухи) сформированных гуртов крупного рогатого скота, охранники, заведующие и бригадиры ферм, механизаторы и шоферы, зоотехники, ветврачи, веттехники (кроме главных зоотехников и главных ветврачей) и ветсанитары, постоянно обслуживающие участки отгонного животноводства. 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Приложение 8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Республики Казахстан 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от 2 сентября 1997 г. N 1316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Список 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текстильных производств и профессий, работа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в которых дает работницам право на пенсию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по возрасту на льготных условиях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Хлопчатобумажное, ватное, шерстяное, шелковое, трикотажное,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текстильно-галантерейное и валяльно-войлочное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текстильные цехи (участки, отделения) в производствах искусственного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синтетического волокна.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Операторы гладильно-сушильных агрегатов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Операторы гребнечесального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Операторы канатных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Операторы канатовъющих и веревочных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Операторы крутильного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Операторы кручения и вытяжки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Операторы ленточного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Операторы мотального оборудования, 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высокоавтоматизированного (автоматов типа "Мурата" и аналогичных им)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Операторы опаливающего оборудования, занятые на опаливании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пряжи из натурального шелка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Операторы плетельных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Операторы прядевъющих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Операторы разрыхлительно-трепальных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Операторы ровничного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Операторы тростильного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Операторы холстовытяжных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Операторы чесального оборудования, включая 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нетканных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Операторы чистильных машин, занятые на чистке пряжи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натурального шелка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Помощники мастера при обслуживании машин приготовительных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цехов прядильного производства, крутильных, прядильных,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мотальных, тростильных, перемоточных машин и ткацких станков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Прядильщики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Ставильщики на ткацких станках в кордном производстве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Ткачи, ткачи металлических и синтетических сеток,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изготовлении металлических сеток </w:t>
      </w:r>
    </w:p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Приложение 9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Республики Казахстан </w:t>
      </w:r>
    </w:p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от 2 сентября 1997 г. N 1316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Список </w:t>
      </w:r>
    </w:p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работ и профессий, дающих право на пенсию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независимо от возраста при занятости на этих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работах не менее 25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Подземные горные работы в очистных и подготовительных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(горно-капитальных) забоях действующих и строящихся шахт (рудников)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добычи угля (сланца); руд и других полезных ископаемых,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содержащих (в том числе и во вмещающих породах) двуокись кремния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более процентов, или при наличии газодинамических явлений, горных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ударов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Бурильщики шпуров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Горномонтажники подземные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Гидромониторщики подземные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Крепильщики (занятые креплением очистных забоев при добыче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полезных ископаемых)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Машинисты буровых установок и их помощники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Машинисты вибропогрузочных установок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Машинисты погрузочно-доставочных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Машинисты проходческих комплексов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Машинисты смесительных установок гидрозакладки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Машинисты погрузочных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Машинисты скреперных лебедок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Горнорабочие по ремонту горных выработок (крепильщики), занятые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перекреплении и погашении горных выработок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Электрослесари подземные (электрослесари (слесари) дежурные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ремонту оборудования), занятые монтажом (демонтажом), ремонтом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обслуживанием оборудования на очистных и подготовительных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Мастера-взрывники, взрывники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Горные мастера и механики добычных и подготовительных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(горно-капитальных)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Машинисты подземных установок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Машинисты электровоза (подземные)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Стволовые (подземные)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Машинисты подъемных машин (подземные)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Горнорабочие подземные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Электрослесари подземные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Раздатчики ВВ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Горнорабочие по ремонту горных выработок-подземные,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занятые на перекреплении, погашении горных выработок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Начальники подземных участков, их заместители и помощники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Механики подземных участков, их заместители и помощники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Горные мастера подземных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2. Горноспасательные части, обслуживающие шахты и рудники,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опасные по газодинамическим явлениям, горным ударам, сверхкатегорные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третьей категории по газу.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Респираторщики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Командиры отделений и взводов, их заместители (помощники).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3. Открытые горные работы по добыче (вскрыше) угля, руды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других полезных ископаемых в разрезах и карьерах глубиной 150 метров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более, кроме работ на поверхности (включая отвалы).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Водители грузовых автомобилей, занятых на вывозке горной массы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Водители погрузчиков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Машинисты бульдозеров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Машинисты буровых установок и их помощники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Машинисты зкскаваторов и их помощники 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Приложение 10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Республики Казахстан </w:t>
      </w:r>
    </w:p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от 2 сентября 1997 г. N 1316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СПИСОК N 1 </w:t>
      </w:r>
    </w:p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производств, работ, профессий, должностей и показателей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на подземных работах, на работах с особо вредными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и особо тяжелыми условиями труда, занятость в которых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дает право на пенсию по возрасту (по старости)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льготных условиях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I. ГОРНЫЕ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Добыча полезных ископаемых. Геологоразведочные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Строительство, реконструкция, техническое перевооружение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капитальный ремонт шахт, рудников, приисков, метрополитенов,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подземных каналов, тоннелей и других подземных 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Подземные работы в шахтах, рудниках и на приисках по добыче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полезных ископаемых; в геологоразведке; на дренажных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шахтах; на строительстве шахт, рудников, приисков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Все рабочие, занятые полный рабочий день на подземных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подземных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в) Руководители шахт, шахтоуправлений на правах шахт,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рудников и приисков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Главные инженеры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Главные механики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Главные 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Директора, начальники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г) Рабочие, руководители, специалисты и служащие,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подземных работах 50% и более рабочего времени в году (в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учетном периоде)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Газомерщики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Горнорабочие на геологических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Горнорабочие на маркшейдерских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Каротажники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Крепильщики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и специалисты, занятые монтажом, демонтажом,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ремонтом и наладкой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Электрослесари (слесари) дежурные и по ремонту оборудования,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занятые на работах по обслуживанию стволов, шурфов и подъемных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Геологи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Геологи участковые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Геофизики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Гидрогеологи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Главные геологи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Главные инженеры шахтостроительных и приравненных к 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управлений, их заместители по производству, подземному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строительству и техники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Главные маркшейдеры, и их заместители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Главные механики шахтостроительных и приравненных к 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управлений, их заместители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Главные энергетики шахтостроительных и приравненных к 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управлений, их заместители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Диспетчеры внутришахтного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Диспетчеры горные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Заведующие горными работами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Заведующие подземными складами взрывчатых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Заместители главных инженеров по производству, по технике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безопасности, по технологии (главные технологи), буровзрывным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(буровым, взрывным) работам, вентиляции, подземному транспорту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Заместители по производству, (шахтному строительству),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директоров (начальников) шахт, шахтоуправлений на правах шахт,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рудников и приисков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Заместители-главных механиков, главных знергетиков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Инженеры, занятые в сменах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Инженеры по наладке и испытаниям, выполняющие работы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подземных условиях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Инспекторы горно-технические участковые на шахтах,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рудниках, приисках с подземными работами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Маркшейдеры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Маркшейдеры участковые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занятые на работах по водоотливу, связи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воздушному хозяйству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 горные производственных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 (старшие мастера) контрольные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 производственных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Механики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Механики по подъемным установкам (механики по подъему)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Начальники проходки шахты (горного цеха), их заместители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Начальники смен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Начальники шахтостроительных и приравненных к ним управлений,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их заместители по производству и подземному строительству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Начальники участков, их заместители, выполняющие работы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подземных условиях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Нормировщики горные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Нормировщики горные участковые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Техники всех специальностей (1-2 категории и без категорий)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наладке и испытаниям, выполняющие работы в подземных условиях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Технические руководители, их заместители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Хронометражисты на подземных работах (подземные)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Электромеханики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д) Руководители и специалисты управлений, партий, контор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других предприятий и организаций и их филиалов,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выполняющие работы в подземных условиях,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подземных работах 50% и более рабочего времени в году (в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учетном периоде)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Главные инженеры, их заместители по производству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Главные маркшейдеры, и их заместители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Главные механики, их заместители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Главные энергетики, их заместители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Горные инженеры по охране труда и технике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Маркшейдеры участковые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мастера горные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Механики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Начальники управлений (партий, контор, предприятий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филиалов), их заместители по производству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Начальники участков, их заместители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Нормировщики горные участковые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Электромеханики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Примечание: Работникам перечисленным в пп. "г" и "д", занятым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на подземных работах менее половины рабочего времени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в году (в учетном периоде), пенсия назначается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Списку N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е) Все работники, занятые полный рабочий день под землей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обслуживанием указанных выше рабочих и служащих (медперсонал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подземных здравпунктов, работники подземной телефонной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 т.д.)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  Подземные работы на строительстве, реконструкции, техническом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перевооружении и капитальном ремонте: горных выработок,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метрополитенов, подземных каналов, тоннелей и других подземных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Арматурщики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Бетонщики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Бурильщики шпуров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Взрывники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Водители автомобилей (самосвалов)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Горнорабочие подземные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Изолировщики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Крепильщики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Лебедчики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бульдозеров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буровых установок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кранов (крановщики)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мотовозов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насосных установок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погрузочных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подземных самоходных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подъемных машин, занятые на "слепых" стволах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подъемно-передвижных подмостей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проходческих комплексов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скреперов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скреперных лебедок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экскаваторов одноковшовых, занятые на проходке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электровозов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Мотористы вентиляционных установок, занятые на проходке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Проходчики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Раздатчики взрывчатых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Стволовые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Транспортерщики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Чеканщики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Электрогазосварщики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Электромонтеры по обслуживанию подстанций,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проходке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Электросварщики на автоматических и полуавтоматических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Злектросварщики ручной сварки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Электрослесари-монтажники подземного горнопроходческого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Электрослесари на проходке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Электрослесари (слесари) дежурные и по ремонту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Рабочие, руководители, специалисты и служащие,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подземных работах 50% и более рабочего времени в году (в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учетном периоде)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Горнорабочие на маркшейдерских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Монтажники горного оборудования, занятые на проходке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Главные инженеры, их заместители по производству, подземному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строительству, по технике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Главные маркшейдеры, их заместители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Главные механики, их заместители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Главные энергетики, их заместители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Инженеры по горным работам подземных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Маркшейдеры всех наименований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 горных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Механики сменные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Механикой подземных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Начальники смен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Начальники управлений, их заместители по производству,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подземному строительству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Начальники участков, их заместители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Начальники шахт, их заместители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Нормировщики горные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Техники подземных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Технические руководители, их заместители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Электромеханики подземных участков, их заместители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Энергетики подземных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Примечание. Работникам, перечисленным в пункте "б",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занятым на подземных работах менее половины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рабочего времени в году (в учетном периоде),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пенсия назначается по Списку N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3. Разрезы (карьеры) и рудники по добыче полезных ископаемых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глубиной 150 м и ниже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руководители и специалисты, занятые полный рабочий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день в разрезах, карьерах и рудниках, кроме работников,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занятых на поверхности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4. Производство горного воска (воска буроугольного) и озокерита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производства горного воска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разливочных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занятые разливом озокерита вручную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мастера, руководящие рабочими,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перечисленными в Списке N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5. Горноспасательные части (станции)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Наборщики проб в шахтах (рудниках)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Респираторщики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(командный состав) в т.ч.: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Командиры взводов, их заместители (помощники)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Командиры отделений, их заместители (помощники)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Командиры отрядов, их заместители (помощники)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Командиры пунктов, их заместители (помощники)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II. Рудоподготовка, обогащение, окускование (агломерация,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брикетирование, окомкование), обжиг руд и нерудных ископаемых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Агломератчики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Бункеровщики, занятые на выдаче горячего агломерата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окатышей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Вагранщики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Выгрузчики горячего агломерата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Выгрузчики пыли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Горновые на агломерации и обжиге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Грохотчики-шуровщики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Дозировщики, занятые на завалке в дробильных отделениях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Дозировщики горячего возврата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Дробильщики, занятые на дроблении горячего агломерата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Загрузчики-выгрузчики вагранок и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конвейеров, занятые на транспортировке горячего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агломерата и окатышей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кранов (крановщики), занятые на транспортировке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горячего агломерата и окатышей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охладителей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перекидных желобов, занятые на горячем агломерате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смесительных барабанов занятые на работах с рудой,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содержащей в пыли 2% и более кристаллической (свободной)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двуокиси кремния, и на горячем возврате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электровозов тушильных вагонов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Обжигальщики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занятые на шихтовке рудных и нерудных ископаемых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(включая шихтовку в производстве окатышей), содержащих в пыли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2% и более кристаллической (свободной) двуокиси кремния: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бункеровщики, грохотовщики, дозировщики, дробильщики,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конвейеров, машинисты мельниц, машинисты питателей,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шихтовщики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занятые на дроблении, измельчении, помоле,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сортировке и обогащении руд черных металлов, нерудных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ископаемых и горнохимического сырья, содержащих в пыли 2%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более кристаллической (свободной) двуокиси кремния: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бункеровщики, грохотовщики, дозировщики, дробильщики,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конвейеров, машинисты мельниц, машинисты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питателей, занятые на подаче сухого сырья; сепараторщики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(на сухом помоле)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Транспортировщики, занятые на выдаче горячего агломерата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окатышей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мастера, занятые на горячих участках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 и на участках дробления, измельчения, помола, шихтовке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рудных нерудных ископаемых, содержащих в пыли 2% и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кристаллической (свободной) двуокиси кремния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Обогащение руд и песков при извлечении цветных, драгоценных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металлов и алмазов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выщелачивания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Аппаратчики-гидрометаллурги, занятые на автоклавах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выщелачивании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обогащения золотосодержащих руд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Грохотовщики, занятые на дробильных участках (отделениях)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Доводчики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Дозировщики, занятые на приготовлении ксантогената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Дробильщики, занятые на дробильных участках (отделениях)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Загрузчики дробильно-помольного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питателей, занятые на дроблении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сушильных установок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Обжигальщики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Пробоотборщики, занятые полный рабочий день на отборе проб,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содержащих цианиды или кристаллическую (свободную)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двуокись кремния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(технологический и ремонтный персонал),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работах с применением цианистых растворов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занятые в обогащении на дроблении, измельчении,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помоле и шихтовке рудных и нерудных ископаемых, содержащих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пыли 2% и более кристаллической (свободной) двуокиси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кремния: дозировщики, машинисты конвеера, машинисты мельниц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при сухом помоле, шихтовщики, машинисты кранов (крановщики)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по обработке шламов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Растворщики реагентов, занятые в приготовлении и применении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ксантогената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Сушильщики, занятые на сушке и квартовке концентратов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ремонтных служб, занятые ремонтом оборудования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местах его установки на участках (рабочих местах)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действующих производств, где основные рабочие, ведущие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технологический процесс, пользуются правом на льготное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пенсионное обеспечение по Списку N 1, в т.ч.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Газорезчики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Слесари-ремонтники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Электрогазосварщики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Электромонтеры по ремонту и обслуживанию электрооборудования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Электросварщики ручной сварки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по ремонту оборудования, где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применяются цианистые растворы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III. Металлургическое 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(черные металлы)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Доменное 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Бригадиры бункеров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Бригадиры разливочных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Бункеровщики доменных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Верховые доменных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Водопроводчики доменных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Газовщики доменных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Горновые десульфурации чугуна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Горновые доменных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Грузчик, занятые на разгрузке горячего агломерата на бункерах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Ковшевые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вагонов-весов, занятые в тоннелях и подбункерных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помещениях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кранов металлургического производства,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разливочных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тельферов,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шихтоподачи, занятые на бункерах и подбункерных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помещениях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электровозов металлургических цехов занятые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тоннелях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Огнеупорщики,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Скиповые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Стропальщики,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Транспортировщики шихты, занятые на доставке шихты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неполностью механизированные доменные печи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Уборщики отходов металлургического производства,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уборке колошниковой пыли и очистке газопроводов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Шлаковщики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ремонтных служб, занятые ремонтом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 местах его установки на участках (рабочих местах)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действующих производств, где основные рабочие, ведущие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технологический процесс, пользуются правом на льготное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пенсионное обеспечение по Списку N 1, в т.ч.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Газорезчики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Слесари-ремонтники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Электрогазосварщики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Электромонтеры по ремонту и обслуживанию электрооборудования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Электросварщики ручной сварки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6)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мастера, занятые на горячих участках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2. Производство стали и ферросплавов. Подготовка составов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ремонт металлургических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Бригадиры двора изложниц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Варщики пека, занятые на варке смолы и сушки днищ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Вагранщики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Горновые ферросплавных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Загрузчики шихты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Клеймовщики горячего металла, занятые на ручном клеймении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 клеймении в торец заготовки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Ковшевые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гидроочистки и смазки изложниц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дистрибутора (без дистанционного управления)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завалочных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заправочных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кранов металлургического производства,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машин огневой очистки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разливочных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тельферов,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транспортировщики горячего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Миксеровые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Наборщики стопоров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Обжигальщики, занятые в ферросплавном производстве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Обработчики поверхностных пороков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Огнеупорщики,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Операторы машин непрерывного литья заготовок,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горячих работах (разливочный пульт, газорезка, главный пост,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уборочные механизмы)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Операторы постов управления, занятые на отделке горячего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раскислителей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синтетических шлаков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ферросплавов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Подготовители составов к разливке плавок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Подготовители сталеразливочных канав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Подручные сталеваров конвертеров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Подручные сталеваров мартеновских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Подручные сталеваров установок внепечной обработки стали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Подручные сталеваров установок электрошлакового переплава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Подручные сталеваров электропечей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Прокальщики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Разливщики стали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Слесари-ремонтники, занятые на горячем ремонте ферросплавных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печей по выплавке ферромарганца и феррованадия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Сталевары конвертеров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Сталевары мартеновских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Сталевары установок внепечной обработки стали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Сталевары установок электрошлакового переплава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Сталевары электропечей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Стропальщики, занятые на 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Термисты проката и труб, занятые на ручной загрузке горячего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металла или при постоянной занятости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Чистильщики ферросплавов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Шихтовщики, занятые на обслуживании печей по выплавке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ферромарганца, феррованадия и марганцовистых сталей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Шлаковщики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Электродчики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Электросварщики ручной сварки, занятые на наращивании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кожухов у ферросплавных печей по выплавке ферромарганца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феррованадия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ремонтных служб, занятые ремонтом оборудования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местах его установки на участках (рабочих местах)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действующих производств, где основные рабочие, ведущие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технологический процесс, пользуются правом на льготное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пенсионное обеспечение по Списку N 1, в т.ч.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Газорезчики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Слесари-ремонтники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Электрогазосварщики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Электромонтеры по ремонту и обслуживанию электрооборудования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Электросварщики ручной сварки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мастера, занятые на 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 на работах с вредными условиями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3. Прокатное, колесопрокатное, бандажепрокатное, вилопрокатное,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жестекатальное, лудильное, оцинковальное и освинцевальное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производство. Производство рельсовых скреплений, вырубка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зачистка горячего металла. Термическая обработка.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Производство калиброванного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Алюминировщики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кристаллизации, занятые в производстве купороса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нейтрализации, занятые на работах с соляной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кислотой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регенерации, занятые на работах с соляной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кислотой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центрифугирования, занятые в производстве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купороса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электролитического обезжиривания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Вальцовщики калибровочных станов, занятых на горячей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прокатке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Вальцовщики по сборке и перевалке клетей, постоянно занятые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перевалкой клетей на 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Вальцовщики станов горячей прокатки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Варщики пека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Газорезчики, занятые на резке концов проката в горячем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состоянии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Загрузчики термических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Калильщики, занятые на ручной загрузке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Кантовщики-укладчики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Клеймовщики горячего металла, занятые на ручном клеймении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или клеймении в торец заготовки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Котлочисты, занятые на очистке топок печей и тоннелей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Кузнецы на молотах и прессах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Кузнецы-штамповщики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Кузнецы-штамповщики на ротационных машинах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Листобойщики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Лудильщики горячим 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Лудильщики (оцинковщики) электролитическим методом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загрузочных механизмов, занятые на горячих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участках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кранов металлургического производства,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машин огневой зачистки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на молотах, прессах и манипуляторах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прессов,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риверсивных паровых машин прокатных станов,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занятые на горячем прокате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тельферов,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Нагревальщики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Обработчики поверхностных пороков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Огнеупорщики,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Операторы постов управления,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Операторы постов управления агрегатами непрерывного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травления, обезжиривания, лужения, оцинкования, лакирования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 отжига, занятые в травильных, лудильных, алюмоцинковальных,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освинцевальных, оцинковальных отделениях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Операторы постов управления станов горячей прокатки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Освинцевальщики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Оцинковщики горячим 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Подручные вальцовщиков станов горячей прокатки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Посадчики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Правильщики проката и труб, занятые на правке горячего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проката 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Прессовщики колес и бандажей,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Прессовщики-прошивщики рельсовых скреплений,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горячей штамповке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занятые на расковке, загибке и заклепке трубок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горячим 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Резчики горячего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Стропальщики, занятые на горячих участках работ и на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 вредными условиями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Термисты проката и труб, занятые на ручной загрузке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постоянно занятые на 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Травильщики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Уборщики горячего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Уборщики отходов металлургического производства,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уборке окалины при горячей прокатке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Укладчики проката,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Шлаковщики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ремонтных служб, занятые ремонтом оборудования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местах его установки на участках (рабочих местах)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действующих производств, где основные рабочие, ведущие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технологический процесс, пользуются правом на льготное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пенсионное обеспечение по Списку N 1, в т.ч.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Газорезчики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Слесари-ремонтники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Электрогазосварщики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Электромонтеры по ремонту и обслуживанию электрооборудования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Электросварщики ручной сварки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мастера, занятые на горячих участках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 и на работах с вредными условиями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4. Трубное производство: трубопрокатное, трубосварочное,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электротрубосварочное, трубоволочильное, труболитейное,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фитинговое, баллонное, термическое и оцинковальное;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подготовка и вырубка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кристаллизации, занятые в производствах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купороса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центрифугирования, занятые в производстве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купороса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Асфальтировщики труб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Бригадиры молотовых отделений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Вагранщики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Вальцовщики обкатных машин, занятые на обкатке баллонов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горячем состоянии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Вальцовщики станов горячего проката труб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Вальцовщики станов печной сварки труб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Волочильщики труб,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Завальщики шихты в вагранки и печи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Заварщики труб и баллонов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Заливщики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Заливщики-труболитейщики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Калильщики, занятые на ручной загрузке горячего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Кантовщики-укладчики, занятые у нагревательных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Клеймовщики горячего металла, занятые на ручном клеймении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Кузнецы на молотах и прессах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Кузнецы-штамповщики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загрузочных механизмов,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кранов металлургического производства,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горячих участках работ и на работах с вредными условиями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на молотах, прессах и манипуляторах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тельферов, занятые на 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Машинисты-транспортировщики горячего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Нагревальщики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Обработчики поверхностных пороков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Обрубщики, занятые на обработке литья наждаком и вручную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(молотками, зубилами, пневмоинструментом)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Огнеупорщики,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Операторы постов управления,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Операторы постов управления станов горячего проката труб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Освинцевальщики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Оцинковщики горячим 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Подручные вальцовщиков станов горячего проката труб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Посадчики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Правильщики проката труб,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Прессовщики горячих труб, занятые на прошивных прессах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Резчики горячего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Сварщики печной сварки труб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Стропальщики, занятые на 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Термисты проката и труб, занятые на ручной загрузке горячего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Травильщики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Труболитейщики-формовщики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Уборщики горячего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Укладчики проката,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Шлаковщики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ремонтных служб, запятые ремонтом оборудования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местах его установки на участках (рабочих местах)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действующих производств, где основные рабочие, ведущие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технологический процесс, пользуются правом на льготное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пенсионное обеспечение по Списку N 1, в т.ч.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Газорезчики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Слесари-ремонтники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Электрогазосварщики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Электромонтеры по ремонту и обслуживанию электрооборудования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Электросварщики ручной сварки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мастера, занятые на горячих участках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 и на работах с вредными условиями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5. Производство метизов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Калильщики, занятые на свинцовых, цианистых ваннах,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ваннах с расплавленными солями и термотравильных агрегатах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Лудильщик проволоки, занятый на лужении горячим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Оцинковщики горячим 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IV. Коксовое, пеккоксовое, термоантрацитовое и коксохимическое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Коксовое, пекококсовое и термоантрацитовое 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всех наименований, кроме занятых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углеподготовке и очистке газа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Варильетчики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Газовщики коксовых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Дверевые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Загрузчики-выгрузчики термоантрацитовых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Кабинщики-кантовщики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Люковые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коксовых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коксопогрузочных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кранов металлургического производства,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мостовых перегружателей, занятые на горячих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установок сухого тушения кокса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электровозов тушильных вагон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Огнеупорщики, занятые на 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Рамповщики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Стропальщики, занятые на 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Тоннельщики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Тоннельщики-мотористы скиповых подъемников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Чистильщики, занятые на очистке пекококсовой аппаратуры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ремонтных служб, занятые ремонтом оборудования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местах его установки на участках (рабочих местах)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действующих производств, где основные рабочие, ведущие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технологический процесс, пользуются правом на льготное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пенсионное обеспечение по Списку N 1, в т.ч.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Газорезчики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Слесари-ремонтники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Электрогазосварщики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Электромонтеры по ремонту и обслуживанию злектрооборудования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Электросварщики ручной сварки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мастера, занятые на 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 на работах с вредными условиями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2. Коксохимическое 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всех наименований, в том числе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сероочистке газа, занятые в производстве продуктов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наличии в воздухе рабочей зоны вредных веществ 1 или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классов опасности, а также канцерогенов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Бригадиры на участках основного производства, где все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предусмотрены в Списке N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Дробильщики, занятые на дроблении при наличии в воздухе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рабочей зоны вредных веществ 1 и 2 классов опасности,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также канцерогенов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кранов металлургического производства,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горячих участках работ и на работах с вредными условиями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на механизмах химпроизводства, занятые на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при наличии в воздухе рабочей зоны вредных веществ 1 или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классов опасности, а также канцерогенов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Разливщики химической продукции при наличии в воздухе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рабочей зоны вредных веществ 1 или 2 классов опасности,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также канцерогенов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Скрубберщики-насосчики, занятые на работах при наличии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воздухе рабочей зоны вредных веществ 1 или 2 классов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опасности, а также канцерогенов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Сливщики-разливщики, занятые на работах при наличии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воздухе рабочей зоны вредных веществ 1 или 2 классов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опасности, а также канцерогенов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Стропальщики, занятые на горячих участках работ и на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 вредными условиями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Чистильщики, занятые на очистке аппаратуры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ремонтных служб, занятые ремонтом оборудования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местах его установки на участках (рабочих местах)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действующих производств, где основные рабочие, ведущие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технологический процесс, пользуются правом на льготное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пенсионное обеспечение по Списку N 1, в т.ч.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Газорезчики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Слесари-ремонтники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Злектрогазосварщики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Электромонтеры по ремонту и обслуживанию электрооборудования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Электросварщики ручкой сварки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мастера, занятые на 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 на работах при наличии в воздухе рабочей зоны вредных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веществ 1 или 2 классов опасности, а также канцерогенов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V. Производство генераторного газа и получение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газов в процессе металлургических производств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Газогенераторщики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VI. Производство динасовых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занятые на дроблении, измельчении и помоле нерудных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ископаемых, содержащих в пыли 2% и более кристаллической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(свободной) двуокиси кремния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VII. Металлургическое 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(цветные металлы)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Подготовка сырья и шихты. Брикетирование на медно-серных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заводах и фабриках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Дробильщики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Загрузчики шихты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2. Обжиг, вельцевание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Аппаратчики-гидрометаллурги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Бункеровщики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Дробильщики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Загрузчики-выгрузчики обжигательных печей,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Загрузчики шихты,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(кочегары) котельных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кранов (крановщики), занятые на горячих участках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мельниц, занятые на размоле огарка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питателей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Обжигальщики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Огнеупорщики,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Печевые на вельцпечах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Печевые по восстановлению никелиевого порошка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Стропальщики, занятые на 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Транспортерщики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Транспортировщики, занятые на горячих работах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обслуживании элеваторов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ремонтных служб, занятые ремонтом оборудования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местах его установки на участках (рабочих местах)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действующих производств, где основные рабочие, ведущие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технологический процесс, пользуются правом на льготное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пенсионное обеспечение по Списку N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Газорезчики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Слесари-ремонтники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Электрогазосварщики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Электромонтеры по ремонту и обслуживанию электрооборудования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Электросварщики ручной сварки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3. Спекание шихты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Агломератчики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Выгрузчики горячего агломерата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Горновые на агломерации и обжиге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Грохотовщики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Грохотовщики-шуровщики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Дозировщики горячего возврата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Дробильщики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Загрузчики шихты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кранов (крановщики), занятые на горячих участках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мельниц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эксгаустеров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Обжигальщики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Обработчики вторичных шламов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Прокальщики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Смесильщики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Стропальщики, занятые на 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Транспортерщики, занятые на возврате горячего агломерата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Уборщики шлака и оборотных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Шихтовщики, занятые на шихтовке агломерата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ремонтных служб, занятые ремонтом оборудования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местах его установки на участках (рабочих местах)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действующих производств, где основные рабочие, ведущие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технологический процесс, пользуются правом на льготное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пенсионное обеспечение по Списку N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Газорезчики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Слесари-ремонтники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Электрогазосварщики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Злектромонтеры по ремонту и обслуживанию электрооборудования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Электросварщики ручной сварки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4. Сушка шихты и промпродукта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Бункеровщики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Загрузчики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Кочегары технологических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Сушильщики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Транспортировщики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ремонтных служб, занятые ремонтом оборудования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местах его установки на участках (рабочих местах)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действующих производств, где основные рабочие, ведущие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технологический процесс, пользуются правом на льготное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пенсионное обеспечение по Списку N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Газорезчики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Слесари-ремонтники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Электрогазосварщики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Злектромонтеры по ремонту и обслуживанию электрооборудования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Электросварщики ручной сварки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при руководстве рабочими,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предусмотренными настоящим подразделом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5. Получение металла плавильным и электротермическим способами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Выгрузчики горячего агломерата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Выгрузчики на отвалах, занятые на отвозке горячего шлака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Дробильщики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Загрузчики шихты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Конвертерщики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Кочегары технологических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кранов (крановщики), занятые на горячих участках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питателей, занятые в цехах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разливочных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Огнеупорщики,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Разливщики цветных металлов и сплавов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Стропальщики, занятые на 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Транспортировщики, занятые на отвозке горячего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Уборщики шлака и оборотных материалов, занятые на отвозке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горячего шлака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Чистильщики продукции, занятые на очистке кремния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Шихтовщики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Шлаковщики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Электродчики, занятые на электропечах и отстойниках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ремонтных служб, занятые ремонтом оборудования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местах его установки на участках (рабочих местах)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действующих производств, где основные рабочие, ведущие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технологический процесс, пользуются правом на льготное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пенсионное обеспечение по Списку N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Газорезчики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Слесари-ремонтники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Электрогазосварщики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Злектромонтеры по ремонту и обслуживанию электрооборудования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Электросварщики ручной сварки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6. Рафинирование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Бункеровщики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Загрузчики шихты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Кочегары технологических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кранов (крановщики), занятые на горячих участках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тельферов, занятые на 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Обжигальщики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Разливщики цветных металлов и сплавов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Стропальщики, занятые на 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Шлаковщики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ремонтных служб, занятые ремонтом оборудования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местах его установки на участках (рабочих местах)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действующих производств, где основные рабочие, ведущие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технологический процесс, пользуются правом на льготное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пенсионное обеспечение по Списку N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Газорезчики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Слесари-ремонтники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Электрогазосварщики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Злектромонтеры по ремонту и обслуживанию электрооборудования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Электросварщики ручной сварки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7. Гидрометаллургия, выщелачивание, получение кадмия и купороса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Аппаратчики-гидрометаллурги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изготовления искусственного шеелита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Кислотоупорщики-гумировщики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мельниц, занятые на сухом размоле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Обжигальщики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Паяльщики по винипласту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Паяльщики по свинцу (свинцовопаяльщики)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Печевые на получение цинкового купороса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Репульпаторщики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Хлораторщики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Электролизники водных растворов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8. Производство углеродных материалов, масс и изделий из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Дозировщики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Загрузчики-выгрузчики-обжиговых и графитировочных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Заливщики анодов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кранов (крановщики), занятые на обжиге, прокалке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 графитации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мельниц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просеивающих установок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тельферов, занятые на обжиге, прокалке и графитации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Обжигальщики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Огнеупорщики, занятые на горячем ремонте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Операторы по обслуживанию пылегазоулавливающих установок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Пекоплавщики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Прессовщики электродной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Прокальщики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Пропитчики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Смесильщики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Стендовщики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Стропальщики, занятые на прокалке, обжиге и графитации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Формовщики электродной массы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Хлораторщики электродной массы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Шихтовщики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мастера, за исключением занятых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механической обработке электродов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9. Глиноземное 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Агломератчики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Аппаратчики-гидрометаллурги, занятые на выпарке,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диффузорах, карбонизации алюменатного раствора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карбонизации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Выгрузчики горячего агломерата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Дробильщики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Кочегары технологических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мельниц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Обжигальщики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Огнеупорщики, занятые на горячем ремонте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Прокальщики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в цехах карбонизации, спекании,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кальцинации и выпарки щелочей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10. Получение металлов злектролитическим способом в расплаве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Анодчики в производстве алюминия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Водители- погрузчиков, занятые на перевозке расплавленного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металла, фтористых солей, глинозема и продуктов хлорации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Водители злектро- и автотележек, занятые на перевозке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расплавленного металла, фтористых солей, глинозема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продуктов хлорации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Выливщики-заливщики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Грузчики, занятые на разгрузке и погрузке шихты, глинозема,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фторсолей и анодной массы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Дробильщики, занятые на дробление электролита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Заливщики анодов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Катодчики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Литейщики цветных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компрессорных установок, занятые на перекачке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хлора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кранов (крановщики), занятые на горячих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перегружателей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пневмотранспорта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разливочных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тельферов, занятые на 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штыревых кранов, занятые на обслуживании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злектролизеров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Монтажники на ремонте ванн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Разливщики цветных металлов и сплавов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Стропальщики, занятые на горячих участках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Формовщики электродной массы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Футеровщики-шамотчики на ремонте ванн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Хлораторщики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Хлоропроводчики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Шихтовщики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Электролизники расплавленных солей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Электрослесари-контактчики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ремонтных служб, занятые ремонтом оборудования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местах его установки на участках (рабочих местах)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действующих производств, где основные рабочие, ведущие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технологический процесс, пользуются правом на льготное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пенсионное обеспечение по Списку N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Газорезчики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Слесари-ремонтники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Электрогазосварщики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Злектромонтеры по ремонту и обслуживанию электрооборудования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Электросварщики ручной сварки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 по ремонту оборудования, занятые ремонтом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электролизеров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11. Производство фтористой кислоты и ее солей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абсорбции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варки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в производстве солей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выпаривания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Аппаратчики-гидрометаллурги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дозирования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мокрой классификации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нейтрализации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отстаивания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очистки газа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приготовления сернокислого глинозема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разложения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сушки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фильтрации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центрифугирования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Бункеровщики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Водители электро- и автотележек, занятые на вывозке огарка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Выгрузчики на отвалах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Газогенераторщики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Гумировщики металлоизделий, кроме занятых в цехах защитных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покрытий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Дозировщики реагентов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Дробильщики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Загрузчики-выгрузчики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Загрузчики-выгрузчики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Кочегары технологических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вентиляционных и аспирационных установок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(кочегары) котельных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кранов (крановщики), занятые на горячих участках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мельниц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насосных установок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Обжигальщики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Огнеупорщики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Операторы по обслуживанию пылегазоулавливающих установок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Паяльщики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Прессовщики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Репульпаторщики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Сливщики-разливщики, занятые на разливе кислоты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Стропальщики, занятые на 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Транспортировщики, занятые на вывозке гипса и огарка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Укладчики-упаковщики, занятые на укупорке кислоты и фторсолей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Флотаторы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Чистильщики, занятые на чистке основного оборудования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ремонтных служб, занятые ремонтом оборудования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местах его установки на участках (рабочих местах)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действующих производств, где основные рабочие, ведущие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технологический процесс, пользуются правом на льготное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пенсионное обеспечение по Списку N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Газорезчики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Слесари-ремонтники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Электрогазосварщики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Злектромонтеры по ремонту и обслуживанию электрооборудования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Электросварщики ручной сварки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12. Получение металла электролитическим способом в растворах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солей и щелочей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приготовления химических растворов,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приготовлении гипохлорита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сушки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Катодчики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загрузочных механизмов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кранов (крановщики)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мельниц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Паяльщики по винипласту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Паяльщики по свинцу (свинцовопаяльщики)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Разливщики цветных металлов и сплавов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Стропальщики, занятые на 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Транспортировщики, занятые на откатке вагонеток с катодным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анодным металлом, сырьем, пеком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Чистильщики продукции, занятые на очистке катодов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Шламовщики электролитных ванн, кроме занятых на промывке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сырца и скрапа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Электролизники водных растворов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Электрослесари-контактчики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Электросварщики ручной сварки, занятые на изготовлении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анодов и катодов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ремонтных служб, занятые ремонтом оборудования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местах его установки на участках (рабочих местах)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действующих производств, где основные рабочие, ведущие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технологический процесс, пользуются правом на льготное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пенсионное обеспечение по Списку N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Газорезчики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Слесари-ремонтники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Электрогазосварщики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Электромонтеры по ремонту и обслуживанию электрооборудования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Злектросварщики ручной сварки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(за исключением занятых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производстве электролитной фольги)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13. Производство порошков цветных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в производстве металлических порошков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Газогенераторщики, занятые в производстве цинкового порошка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Паяльщики по винипласту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Паяльщики по свинцу (свинцовопаяльщики)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Печевые в производстве цинковой пыли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Укладчики-упаковщики, занятые на упаковке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пылей, полученных металлургическим 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Формовщики огнеупорных изделий, занятые на изготовлении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карборундовых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Электролизники водных растворов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14. Получение анодов и вайербарсов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Загрузчики шихты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Литейщики цветных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кранов (крановщики), занятые на горячих участках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разливочных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Разливщики цветных металлов и сплавов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Сортировщики, занятые выборкой меди и шлака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ремонтных служб, занятые ремонтом оборудования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местах его установки на участках (рабочих местах)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действующих производств, где основные рабочие, ведущие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технологический процесс, пользуются правом на льготное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пенсионное обеспечение по Списку N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Газорезчики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Слесари-ремонтники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Электрогазосварщики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Электромонтеры по ремонту и обслуживанию электрооборудования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Злектросварщики ручной сварки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15. Пылеулавливание и газоочистка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эксгаустеров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Операторы по обслуживанию пылегазоулавливающих установок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Укладчики-упаковщики, занятые на упаковке пылей, полученных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металлургическим 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Чистильщики, занятые на очистке пылеулавливающих устройств,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печей, газоходов и колосников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ремонтных служб, занятые ремонтом оборудования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местах его установки на участках (рабочих местах)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действующих производств, где основные рабочие, ведущие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технологический процесс, пользуются правом на льготное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пенсионное обеспечение по Списку N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Газорезчики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Слесари-ремонтники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Электрогазосварщики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Электромонтеры по ремонту и обслуживанию электрооборудования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Злектросварщики ручной сварки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16. Переработка шламов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в производстве титана и редких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растворения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Обжигальщики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Разливщики цветных металлов и сплавов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Сушильщики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ремонтных служб, занятые ремонтом оборудования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местах его установки на участках (рабочих местах)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действующих производств, где основные рабочие, ведущие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технологический процесс, пользуются правом на льготное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пенсионное обеспечение по Списку N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Газорезчики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Слесари-ремонтники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Электрогазосварщики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Электромонтеры по ремонту и обслуживанию электрооборудования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Злектросварщики ручной сварки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17. Получение редких металлов, кальция магния и титана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металлургическим и химико-металлургическим способами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Агломератчики, занятые на спекании шихты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всех наименований, кроме занятых в производстве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эпитаксиальных структур и перечисленных в Списке N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Выбивщики титановой губки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Дозировщики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Загрузчики-выгрузчики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Кочегары технологических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брикетных прессов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кранов (крановщики), занятые на горячих участках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мельниц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Монтажники реакционных аппаратов, занятые на ремонте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восстановлении реакционных аппаратов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Огнеупорщики,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Операторы прецизионной резки, занятые на доводке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полупроводниковых материалов, кроме занятых в производстве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эпитаксиальных структур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Печевые иодиодного рафинирования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Печевые на восстановлении и дистилляции титана и редких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Печевые по восстановленного термическими способами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Печевые по переработке титансодержащих и редкоземельных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Печевые по производству трехокиси сурьмы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бариевого электролита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электронно-лучевой плавки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Приготовитель шихты полупроводниковых материалов,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легировании полупроводниковых материалов, кроме занятых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производстве эпитаксиальных структур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Прокальщики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Спекальщики твердосплавных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Стропальщики, занятые на 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Сушильщики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Фильтровальщики, занятые в производстве кальция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Хлораторщики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ремонтных служб, занятые ремонтом оборудования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местах его установки на участках (рабочих местах)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действующих производств, где основные рабочие, ведущие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технологический процесс, пользуются правом на льготное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пенсионное обеспечение по Списку N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Газорезчики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Слесари-ремонтники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Электрогазосварщики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Электромонтеры по ремонту и обслуживанию электрооборудования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Злектросварщики ручной сварки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18. Обработка и переработка цветных и драгоценных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1) Плавильное 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Заливщики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Кокильщики-сборщики, занятые на заливке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Литейщики цветных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кранов (крановщики), занятые на горячих участках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Огнеупорщики,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Разливщики цветных металлов и сплавов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Резчики металла на ножницах и прессах, занятые на резке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горячего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Резчики на пилах, ножовках и станках, занятые на резке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горячего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Стропальщики, занятые на 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Шихтовщики, занятые у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2) Производство азотнокислого серебра, аффинаж и получение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химически чистых драгоценных металлов и их переработка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в производстве драгоценных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в производстве твердых сплавов и тугоплавких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мельниц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Операторы по обслуживанию пылегазоулавливающих установок 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. '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Отжигальщики цветных маталлов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занятые в производстве азотнокислого серебра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химических чистых драгоценных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Сушильщики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Термисты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Термисты на установках ТВЧ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Шихтовщики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Электролизники водных растворов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3) Прокатное 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Вальцовщики холодного металла, занятые на прокатке свинца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Кочегары технологических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кранов (крановщики), занятые на горячих участках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Нагревальщики цветных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Отжигальщики цветных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Плакировщики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Правильщики на машинах, занятые правкой горячего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Прессовщики на гидропрессах, занятые на прессовании свинца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Прокатчики горячего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Резчики горячего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Резчики металла на ножницах и прессах, занятые на резке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горячего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Резчики на пилах, ножовках и станках, занятые на резке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горячего металла и свинца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Резчики холодного металла, занятые на резке свинца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Стропальщики, занятые на 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Чистильщики продукции, занятые на очистке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металлическими щетками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при руководстве рабочими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предусмотренными настоящим подразделом (пункт 3.)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4) Трубо-прессовое, прессовое и волочильное 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Волочильщики цветных металлов, занятые на горячем волочении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Завальцовщики, занятые на развальцовке горячих труб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Кочегары технологических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Нагревальщики цветных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Отжигальщики цветных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Прессовщики на гидропрессах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Профилировщики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Трубопрокатчики, занятые на горячем прокате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при руководстве рабочими,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предусмотренными настоящим подразделом (пункт 4.)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5) Получение цинковой пыли и окиси цинка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просеивающих установок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Укладчики-упаковщики, занятые на упаковке цинковой пыли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окиси цинка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при руководстве рабочими,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предусмотренными настоящим подразделом (пункт 5)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19. Производство твердых сплавов и тугоплавких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в производстве металлических порошков, занятые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 размоле и просеве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в производстве твердых сплавов и тугоплавких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металлов, занятые в производстве солей вольфрама,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кобальта, хрома, молибдена, никеля и сернистого натрия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Аппаратчики-гидрометаллурги, занятые в производстве солей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вольфрама, кобальта, хрома, молибдена, никеля и сернистого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изготовления искусственного шеелита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карбидизации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окисления молибденовых отходов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печей восстановления, занятые на восстановлении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кобальта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Волочильщики цветных металлов, занятые на горячем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волочении (грубое волочение)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Кузнецы на молотах и прессах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Кузнецы-штамповщики на ротационных машинах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крана (крановщики), занятые на горячих участках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мельниц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просеивающих установок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Обжигальщики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электронно-лучевой плавки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Прессовщики твердых, сплавов, занятые на горячем прессовании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Прокальщики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Прокатчики горячего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Пропитчики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Просевщики порошков на механических ситах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Сварщики изделий из тугоплавких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Спекальщики твердосплавных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Сушильщики, занятые на сушке порошков и смесей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Электролизники водных растворов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Электролизники расплавленных солей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20. Производство ртути, элементарной серы, ксантогената,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мышьяка, хромовых солей, сернистого натрия, светосоставов,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молибдата аммония, сталинита, их соединений. Аффинаж золота,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серебра, платины, металлов платиновой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Все рабочие, занятые полный рабочий день в технологическом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процессе и на ремонте оборудования в указанных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занятые на обслуживании указанных производств: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контролеры продукции цветной металлургии, подсобные рабочие,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занятые на приемке, подачи, опробовании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обработке сырья, полупродуктов, готовой продукции и отходов,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занятые на обработке производственных растворов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сточных вод, транспортировке сырья, кислот, полупродуктов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готовой продукции, укладке и упаковке сырья, кислот,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полупродуктов и готовой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мастера, занятые в цехах, переделах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отделениях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 контрольные (участка, цеха)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VIII. Химическое производство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А. Рабочие, руководители и специалисты предприятий химической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нефтехимической отрасли промышленности, занятые полный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рабочий день в нижеперечисленных производствах и работах: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Активизированного угля &lt;*&gt;; алюмогеля; аэрогеля; альдегидов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 их производных; аминов, их соединений; аммиака (включая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газовое сырье); активированного пиролюзита; асбовинила;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белой сажи, брома, его соединений; ванадиевых и сурьмяных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соединений; выплавки серы независимо от способа;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галоидопроизводных этилена, их полимеров и сополимеров;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гератоля; гопкалита; графитно-коллидных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гуанидинов и их производных; двуокиси марганца;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детергентов; диметилсульфата; десульфуратора; дипроксида;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ингибиторов; ионообменных смол и полупродуктов для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йода, его соединений; каустической соды; капролактама;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камфоры; карбида кальция; карбюризаторов; катализаторов;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кетонов, их производных; коагулянта; креолина;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лакокрасочной продукции с применением органических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растворителей; лаков и их смесей; меркаптанов;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металлического натрия, калия, их окислов; металлических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порошков химическим способом; минеральных и органических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кислот, их соединений, производных,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регенерации, денитрации и концентрации;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солей; минеральных удобрений; мипоросепараторов; мочевины;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мышьяка и его солей; необрастающих составов и токсинов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ним; нитросмесей; некаля, тиокола; обогащение мышьяковых,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аппатито-нефелиновых, серных руд; органических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неорганических реактивов; окисей, перекисей,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гидроперекисей и их соединений; окиси этилена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продуктов на ее основе; органических продуктов,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синтезируемых на основе органического жирного,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ароматического и гетероциклического сырья,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продуктов для синтеза красителей, пигментов и лаков;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оссеина; пиролиза углеводородов нефти, очистки,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компримирования, разделения пирогаза, крекинг газа,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природных газов; пластификаторов; пластмасс на основе;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фенолов, крезолов, ксиленолов, резорцина, суммарных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фенолов, меламина, анилина, фурфурола, тиомочевины,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изоцианатов, полиамидов, полиуретанов, полиэфирных смол,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простых и сложных эфиров целлюлозы; непрерывного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штапельного стекловолокна (исключая теплоизоляционное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стекловолокно), а также изделий из него и стеклопластика;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полидиена; поливинилпирролидона; полимеров и сополимеров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акриловой и метакриловой кислот и их производных; полимеров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простых виниловых эфиров; полиэтилентерефталатов, бутадиена,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полиизобутилена, изопрена, латексов, пленочных 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материалов на их основе; полифосфатов; поликарбонатной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пленки; поропластов; порофора; прессовочных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производных бензола, бензоила, нафталина, их гомологов;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простых, сложных эфиров; ртутных приборов и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резиновом, резинотехническом и шинном в цехах: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подготовительных, подготовки сырья, вулканизации,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изготовлении клеев для резины;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светосоставов; свинца, ртути, хрома, их окислов, 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соединений; селена, теллура, селеновых, медных, цинковых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соединений; сероуглерода; силикагеля; синтетических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каучуков; синтетических витаминов &lt;*&gt;;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синтетических красителей, пигментов, их размол, сушка;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синтетических смол, лаков; соединений бария, титана;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спиртов, их производных; стирола, его производных;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полимеров, сополимеров; сульфоугля; сцинтилляционных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материалов; термочувствительных красок, карандашей;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технических, кормовых фосфатов; технического углерода,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материалов на его основе; углеводородов, их соединений;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уротропина; фенола, его соединений; феромагнитного,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пеногенераторного порошка, флотореагентов; формальгликоля;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фосфора, фосфорной кислоты, их производных; фреонов всех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классов; фригитов; фтора, его соединений;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фторхлорорганических соединений; химикатов: для резины,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каучука, сельского хозяйства, садоводства, медицинских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препаратов, бензинов, смазочных, трансформаторных масел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борьбы с пылью, флотореагентов, пластических масс,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искусственных волокон, для цветной, черно-белой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кинофотопленки, бумаги для кинофотопромышленности;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химических средств защиты растений, протравителей,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отпугивающих средств, препаратов на их основе;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химпоглотителя;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хлора, его соединений; хлорвинила, его полимеров,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сополимеров; целлозольвов; цианистых, роданистых соединений;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цианатов, диизоцианатов, их производных; экстралина;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элементоорганических соединений; эмалей, препаратов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драгметаллов; эмульсий жировых смесей, их умягчителей;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этиловой жидкости; ядохимикатов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Работники, занятые в специальных производствах (включая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очистку цистерн, емкостей, мойку, ремонт и обработку тары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спецпроизводствам и из-под токсических веществ) 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лабораториях с химическими спецвеществами.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Работники цехов, отделений, участков антикоррозийных составов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 покрытий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мастера и старшие мастера, механики и 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цехов, занятые на ремонте, профилактике обслуживании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технологического оборудования и электрооборудования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контрольно-измерительных приборов и вентиляции),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коммуникаций, дегазации производственной канализации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тоннелей в вышеперечисленных производствах и подразделениях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Работники, занятые наполнением хлора баллонов и контейнеров,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 также на разливе хлора в производстве хлора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руководители и специалисты, занятые в резиновом,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резинотехническом и шинном производствах, на участках: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подготовительных, подготовки сырья, вулканизации,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изготовления клеев для резины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руководители и специалисты, занятые в производстве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ронгалита и сульфированных жировых 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Сноска. Распространяется на химико-формацевтическую отрасль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промышленности.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2. Производство асбестовых технических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 производстве асбестовых технических изделий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нижеследующих цехах, участках и отделениях: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подготовительном (приготовительном), текстильном,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прядильном, ткацком, аппаратном, набивочном, автотракторных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деталей, автоформованных деталей, спиральнонавитых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прокладок, картона и фильтров, паранитовом, вальцленты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(эластичного материала) опытно-экспериментальном,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промтехники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занятые на ремонте, профилактике и обслуживании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технологического и электрооборудования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контрольно-измерительных приборов и вентиляции)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 и старшие мастера, начальники смен, участков,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занятые в вышеперечисленных цехах, участках и отделениях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 (старшие мастера) по ремонту оборудования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контрольно-измерительных приборов и вентиляции)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Энергетики, занятые в вышеперечисленных цехах, участках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отделениях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Механики, занятые в вышеперечисленных цехах, участках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отделениях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Б. Рабочие и мастера предприятий других отраслей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 народного хозяйства, занятые полный рабочий день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технологическом процессе производства продукции: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неорганической химии, удобрений, полимеров, пластических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Б. масс (включая композиционные материалы, стеклопластики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полеуритан, в том числе методом напыления), каучуков,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лакокрасочной, бытовой химии, органического синтеза,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синтетических красителей, нефтехимической, резинотехнической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Б. и асбестовой, химических реактивов, высокочистых веществ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отдельных цехах, отделениях, на участках и установках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наличии в воздухе рабочей зоны вредных веществ 1 или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классов опасности, а также канцерогенов.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Б. Рабочие и мастера, занятые на ремонте и обслуживании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технологического оборудования и злектрооборудования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перечисленных производствах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IХ. Производств взрывчатых, и инициирующих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веществ, порохов и снаряжение боеприпасов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Производство серной, азотной кислот их солей, окислителей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жидких ракетных топлив на основе крепкой азотной кислоты,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селена, денитрации и концентрации отработанных кислот,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рекуперации кислот в производствах взрывчатых веществ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порохов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руководители и специалисты, занятые полный рабочий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день в технологическом процессе и на ремонте при отработке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производстве указанных 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2. Отработка и изготовление взрывчатых веществ,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промышленные взрывчатые вещества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руководители и специалисты, занятые полный рабочий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день в технологическом процессе и на ремонте при отработке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новых взрывчатых веществ, а также в производстве всех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видов взрывчатых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3. Отработка новых и производство всех видов порохов, зарядов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твердого топлива, пиротехнических безгазовых и малогазовых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составов, огнесмесей, огнеприводного и детонирующего шнура,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зарядов, сгорающих гильз, окислителей жидких ракетных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топлив на основе крепкой азотной кислоты,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полуфабрикатов и композиций на их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руководители и специалисты, занятые полный рабочий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день в технологическом процессе и на ремонте при отработке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производстве указанных продуктов (за исключением работников,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занятых на изготовлении металлических оболочек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воспламенителей)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4. Производство хлопковой целлюлозы, пироксилина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коллоксилина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мастера и старшие мастера, занятые полный рабочий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день в технологическом процессе производств коллоксилина,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кроме рабочих, занятых на отбелке, сушке, промывке линта,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нейтрализации вод и приготовления водоумягчительных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растворов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руководители и специалисты, занятые полный рабочий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день в технологическом процессе производства и на ремонте,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при приготовлении пироксилина, растворов гипохлорита,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бучении, промывке, отбелке и сушке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5. Сероперегонное и сероплавильное 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руководители и специалисты, занятые полный рабочий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день в технологическом процессе и на ремонте в указанном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Производство эфира, коллодия, рекуперация и ректификация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растворителей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руководители и специалисты, занятые полный рабочий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день в технологических процессах и на ремонте в указанных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Сборка, разборка, снаряжение, расснаряжение, ремонт всех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видов боеприпасов, боевых частей, снаряженных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твердотопливных ракетных двигателей, пиротехнических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изделий, средств инициирования, других комплектующих,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содержащих продукты, указанных в пунктах 2-3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Утилизация и уничтожение ракет, боеприпасов и их элементов,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снаряженных твердыми топливами, порохами, взрывчатыми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веществами и пиротехническим составами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руководители и специалисты, занятые полный рабочий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день в технологическом процессе и на ремонте в указанных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производствах, а также при отработке новых технологий этих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руководители и специалисты, занятые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утилизацией и уничтожением ракет, боеприпасов и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элементов, снаряженных твердыми топливами, порохами,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взрывчатыми веществами и пиротехническими составами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Производство метола, селективного растворителя,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динитрокрезоляторов натрия и аммония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руководители и специалисты, занятые полный рабочий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день в технологических процессах и на ремонте в указанных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Х. Переработка нефти, газа, газового конденсата, угля и сланца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Перечисленные ниже рабочие, занятые в производствах: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перегонки, крекирования сернистых нефтей и выработки из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нефтепродуктов;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каталитического риформинга;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перегонки сланцевых и угольных смол; пиролиза сернистых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нефтепродуктов; ректификации ароматических углеводородов;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компримирования и фракционировки газов, содержащих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сероводород и окись углерода; сернокислотного алкилирования,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этилирования бензина; кислотной, селективной гидроочистки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депарафинизации нефтепродуктов и искусственного жидкого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дефеноляции вод; парафина; церезина, меркаптанов;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катализаторов, присадок к нефтепродуктам; кокса;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синтетических продуктов из нефтесырья; полукоксования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твердого топлива; очистки газов от сернистых соединений,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окиси углерода; гидрирования твердого топлива и сернистых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нефтепродуктов; синтеза углеводородов; переработки 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гидрирования, синтеза, полукоксования, коксования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газификации твердого топлива; обезмасливания и раскисления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щелочных отходов; злектрообессоливания и обезвоживания,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стабилизации, гидроочистки сероводородосодержащей нефти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газового конденсата, получения элементарной (газовой) серы: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всех наименований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Барильетчики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Дробильщики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Коксоочистители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Коксоразгрузчики, занятые на ручных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бульдозеров, занятые на рыхлении и погрузке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элементарной (газовой) серы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по моторным испытаниям топлива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работах с этилированным бензином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технологических насосов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технологических насосов, занятые на горячих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участках работы и при перекачке жидкой серы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экскаваторов, занятые на погрузке элементарной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(газовой) серы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Операторы технологических установок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занятые на выгрузке и сливе этиловой жидкости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Рамповщики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Чистильщики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 по ремонту технологических установок, занятые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производствах, перечисленных в Списке N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Слесари-ремонтники, занятые в производствах, перечисленных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 Списке N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Электромонтеры по ремонту и обслуживанию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электрооборудования, занятые в производствах перечисленных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 Списках N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2. Рабочие, руководители и специалисты, занятые полный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рабочий день в производстве технического углерода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ХI. Металлообработка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Литейное 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Вагранщики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Выбивальщики отливок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Газовщики, занятые в газовом хозяйстве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Газорезчики, выполняющие работы по резке прибылей и летников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 горячем состоянии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Горновые шахтных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Завальщики шихты в вагранке и печи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Заливщики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Ковшевые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Кочегары технологических печей, занятые у плавильных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Литейщики вакуумного, центробежно-вакуумного и центробежного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литья, занятые на центробежных машинах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Литейщики металлов и сплавов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Литейщики на машинах для литья под давлением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завалочных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Миксеровые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Наждачники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Наборщики стопоров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Обжигальщики отходов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Обработчики поверхностных пороков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Обрубщики, занятые на обработке литья наждаком и вручную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(молотками, зубилами, пневмоинструментом)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Огнеупорщики, занятые на ремонте ковшей и печей в горячем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состоянии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Опиловщики фасонных отливок, занятые на работах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применением наждаков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Опылители форм металлосерным порошком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Плавильщики, занятые обслуживанием фурм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металла и сплавов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Подготовители сталеразливочных канав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занятые на опрыскивании форм растворами фтористых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присадок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Разливщики стали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Составители фтористых присадок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Сталевары всех наименований и их подручные, кроме сталеваров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вакуумных печей и их подручных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Стерженщики машинной формовки, занятые изготовлением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стержней в нагреваемой оснастке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Термисты, занятые на ручной загрузке и выгрузке горячего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Транспортировщики в литейном производстве,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Уборщики в литейных цехах, занятые уборкой отработанной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земли в бункерах (тоннелях) и горячего шлака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Формовщики ручной формовки участвующие в литье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Хлораторщики, занятые ведением процесса хлорирования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расплавленного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Чистильщики металла, отливок, изделий и деталей, занятые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обработке литья вручную внутри камер и в противогазах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Шлаковщики, занятые обслуживанием плавильных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Электрогазосварщики, занятые на исправлении дефектов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отливках в горячем состоянии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 участков, старшие мастера участков плавильных,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заливочных (разливочных), кокильно-заливочных,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термообработки литья и обрубных отделений, пролетов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участков литейного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2. Кузнечно-прессовое 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Бандажники,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Гибщики судовые, занятые на 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Кантовщики-укладчики, занятые кантовкой горячего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 нагревательных печах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Кузнецы на молотах и прессах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Кузнецы ручной ковки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Кузнецы-штамповщики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Кузнецы-штамповщики на ротационных машинах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на молотах, прессах и манипуляторах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Нагревальщики (сварщики)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Наладчики оборудования и агрегатов в термообработке, занятые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 термических печах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Обработчики поверхностных пороков металла,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Посадчики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Прессовщики на горячей штамповке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Раскатчики, занятые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Рессорщики на обработке горячего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Стропальщики, занятые зацепкой горячего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Транспортировщики, занятые на отвозке (подаче, относке)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горячего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 участков, старшие мастера участков: молотовых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(кузнечных), прессовых и термических отделений, пролетов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участков кузнечно-прессового производства, а также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горячих участках производства рессор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3. Термическая обработка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Калильщики, занятие у печей на ручной загрузке и выгрузке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горячего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Нагревальщики металла (сварщики металла)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Нейтрализаторщики цианистых растворов,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нейтрализации циантары и цианотходов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Термисты, постоянно занятые у печей на горячих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Термисты, работающие на цианистых, свинцовых и на ваннах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 расплавленными солями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Чистильщики, занятые на очистке ванн от циана и свинца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 участков, старшие мастера участков: нагревательных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печей, закалки, отжига, цементации, травления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термообработки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4. Абразивное 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кранов (крановщики), занятые на участках плавки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абразивных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абразивных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карбида кремния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Электродчики, занятые на печах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занятые на участках плавки абразивных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5. Прочие профессии по металлообработке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Вальцовщики, занятые на гибке горячего металла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производстве котельных и судокорпусных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Газорезчики, занятые на плазменно-дуговой резке металла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горячем состоянии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Гуммировщики судовые, занятые на работах внутри отсеков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подводных лодок при их строительстве и ремонте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Гуммировщики судовые, постоянно работающие с вредными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веществами 1-2 классов 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Заливщики свинцово-оловянистых сплавов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Маляры, занятые на работах в закрытых камерах, в отсеках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судов, резервуарах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кранов (крановщики), занятые на горячих участках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Медники, постоянно занятые на лужении и пайке припоями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содержащими свинец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Металлизаторы, занятые на работах в закрытых камерах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резервуарах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Обрубщики, выполняющие работы внутри и снаружи аппаратов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подогревом металла и применением ручной воздушно-дуговой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строжки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Оцинковщики горячим 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металлов и сплавов, занятые на плавке баббита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 других сплавов, содержащих свинец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Рубщики судовые, занятые рубкой гребных винтов из титановых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сплавов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Стропальщики, занятые на горячих участках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Электросварщики ручной сварки (злектрогазосварщики),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выполняющие работу по электросварке изделий с подогревом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Эмалировщики, занятые нанесением эмалей на горячую чугунную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аппаратуру и изделий крупных габаритов (емкостью 0.4 куб. 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выше) методом опудривания из ручных вибросит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ХII. Электротехническое производство и ремонт электротехнического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Автоклавщики-сушильщики аккумуляторных пластин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производстве свинцовых аккумуляторов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Варщики электроизоляционных лаков, смол и мастик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Заливщики смолкой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мельниц, занятые в производствах свинцовых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аккумуляторов, гальванических элементов и батарей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электроугольных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Мешальщики сухой массы, занятые в производстве свинцовых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аккумуляторов, гальванических элементов и батарей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Мешальщики угольных масс, занятые в производстве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электроугольных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Намазчики аккумуляторных пластин (свинцовых)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Опрессовщики кабелей и проводов пластикатами и резиной,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работающие с фторопластом в горячем состоянии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Опрессовщики кабелей свинцом или алюминием,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работах со свинцом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Прессовщики изделий из пластмасс, работающие с фторопластом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 горячем состоянии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Приготовители активных масс, занятые в производстве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кислотных аккумуляторов, гальванических элементов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батареи, а также с вредными веществами 1-2 классов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опасности или канцерогенами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Пропитчики электротехнических изделий, занятые пропиткой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веществами 1-2 классов опасности или канцерогенами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занятые на формировке и сборки свинцовых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аккумуляторов и других химических источников тока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применением веществ 1-2 классов опасности или канцерогенов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Размольщики-дозировщики угольных масс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Сварщики пластмасс, работающие с фторпластом в горячем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состоянии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Электродчики безламельных аккумуляторов и элементов, занятые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 работах с веществами 1-2 классов опасности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канцерогенами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Электродчики ламельных аккумуляторов и элементов,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работах с веществами 1-2 классов опасности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канцерогенами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мастера, занятые в производствах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освинцевания кабелей и свинцовых аккумуляторов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ХIII. Производство изделий электронной техники и радиоаппаратуры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Рабочие, занятые на участках работ с применением ртути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изготовлении приборов и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специалисты, занятые на участках и работах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применением ртути при изготовлении приборов и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Лаборанты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Механики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Начальники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в) Рабочие, занятые на работах с применением окислов свинца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г) Руководители и специалисты, занятые на участках и работах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применением окислов свинца: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Лаборанты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Механики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Начальники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ХIV. Производство строительных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Производство цемента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Аспираторщики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Выгрузчики шахтных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Дозировщики сырья, занятые на дозировке цемента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Загрузчики печей (шахтных)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кальцинаторов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(обжигальщики) вращающихся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(обжигальщики) шахтных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сырьевых мельниц, занятые на сухом помоле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угольных мельниц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цементных мельниц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Насыпщики цемента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Помощники машинистов (обжигальщиков) вращающихся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Помощники машинистов (обжигальщиков) шахтных печей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Помощники машинистов сырьевых мельниц, занятых на сухом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помоле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Помощники машинистов угольных мельниц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Помощники машинистов цементных мельниц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Транспортерщики горячего клинкера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Упаковщики цемента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Чистильщики по очистке пылевых камер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2. Производство асбеста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Бурильщики шпуров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Водители погрузчиков, занятые догрузкой асбеста вручную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погрузкой навалом асбеста, сопутствующих продуктов и отходов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обогатительных фабрик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Выгрузчики пыли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Грохотовщики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Грузчики, занятые на работах с асбестом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Дробильщики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Лаборанты асбесто-обогатительного производства, занятые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испытанием готовой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Лаборанты по физико-механическим испытаниям,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контрольных аппаратах в цехах (участках) обогащения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Маркировщики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бульдозеров, занятые на складах сухой руды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обогатительных фабрик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вентиляционных и аспирационных установок, занятые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 аспирационных установках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дробильно-помольно-сортировочных механизмов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конвееров, занятые на обогатительных фабриках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(кочегары) котельной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кранов (крановщики) занятые в помещениях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технологических цехов обогатительных фабрик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питателей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расфасовочно-упаковочных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тяговых агрегатов и их помощники,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отгрузке, транспортировке и складировании сопутствующих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продуктов обогащения асбестовых руд и отходов обогатительных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фабрик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экскаваторов, занятые на отгрузке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складировании сопутствующих продуктов обогащения асбестовых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руд и отходов обогатительных фабрик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Подсобные рабочие, занятые в обогатительных цехах (участках)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Регулировщики асбесто-обогатительного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Слесари-ремонтники, занятые ремонтом асбесто-обогатительного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Смазчики, занятые смазкой оборудования в обогатительных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цехах (участках)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Сортировщики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Сушильщики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Электрогазосварщики, занятые в технологических цехах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обогатительных фабрик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Электромонтеры всех наименований, занятые в технологических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цехах обогатительных фабрик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Электросварщики ручной сварки, занятые в технологических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цехах обогатительных фабрик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Электрослесари (слесари) дежурные и по ремонту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технологических цехов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обогатительных фабрик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производственных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технологических цехов обогатительных фабрик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 смен технологических цехов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обогатительных фабрик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Механики технологических цехов обогатительных фабрик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Энергетики технологических цехов обогатительных фабрик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3. Производство минеральной ваты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Вагранщики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Шихтовщики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4. Камнелитейное 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Заливщики камнелитейных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Камневары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Огнеупорщики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Печники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Тоннельщики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ХV. Стелькольное и фарфоро-фаянсовое 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Производство всех видов стекла и стеклоизделий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Бортовые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Выдувальщики стеклоизделий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Гранулировщики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Засыпщики шихты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Кварцедувы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Кварцеплавильщики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Литейщики стекла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Машинисты машин вытягивания стекла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Моллировщики стекла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Наборщики стекломассы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Обмазчики заслонов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Отдельщики выдувных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Откладчики изделий в опечки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Отломщики стекла от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Полировщики стеклоизделий кислотой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Прессовщики горячего стекла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Сливщики стекломассы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Стекловары (кроме занятых на обслуживании электропечей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печей линий термического формования стекла на расплаве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металла)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Стеклодувы, связанные с постоянным поддувом и выдуванием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Травильщики стекла плавиковой кислоты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Тянульщики по выработке стеклянных труб и дрота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Фидерщики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Хальмовщики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2. Производство супертонкого базальтового волокна,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стекловолокна, стекловаты и изделий из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Рабочие, постоянно занятые в технологических процессах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указанных производств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3. Производство керамических, фарфоровых и фаянсовых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Травильщики фарфоровых и фаянсовых изделий, занятые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травлением плавиковой кислотой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Фриттовщики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ХVI. Производство искусственного и синтетического волокна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руководители и специалисты, занятые полный рабочий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день в производствах сероуглерода, вискозного,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медно-аммиачного, триацетатного, хлоринового, ацетатного,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синтетических волокон, щетины, лески, целлофана, пленки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губки в цехах, на участках, в отделениях: штапельных,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химических, вискозных, прядильных, отделочных,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отделочно-отбельных, отбельных, мотальных, размотки кислого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шелка и крашения, кислотных станциях (цехах, участках,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подразделениях) и станциях (цехах) отделочных растворов,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регенерации (сероуглерода, серы и газов, сероуглеродных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производств, летучих и органических растворителей, меди,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аммиака, капролактана); на обслуживании диниловой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установки, на приемке и отпуске сероуглерода; в мастерских: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фильерной, злектроверетенной, прядильных насосиков,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наборной; в производствах ронгалита и сульфированных жировых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Работники отдела технического контроля, занятые полный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 химических, прядильных и отделочных цехах, на участках,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 отделениях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и специалисты цеховых химических лабораторий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мастера и старшие мастера, механики и 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цехов, занятые на ремонте, профилактике и обслуживании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технологического оборудования и электрооборудования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(кроме контрольно-измерительных приборов и вентиляции), где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основные рабочие, ведущие технологический процесс,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пользуются правом на льготную пенсию по Списку N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ХVII. Целлюлозно-бумажное 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Производство целлюлозы и регенерации сернистой кислоты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щелоков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скипидарной установки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талловой установки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Варщики химической древесной массы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Варщики целлюлозы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Выпарщики щелоков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Диффузорщики целлюлозы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Загрузчики сульфатов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Миксовщики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Промывщики целлюлозы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Регенераторщики сернистой кислоты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Содовщики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2. Отбелка целлюлозы и тряпья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гашения извести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электролиза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Отбельщики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Сатураторщики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Хлорщики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ХVIII. Производство медикаментов, медицинских и биологических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препаратов и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Химико-фармацевтическое и фармацевтическое 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Производство медикаментов и полупродуктов, относящихся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группам: адамантана, акридина, барбитуровой кислоты,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бензола, бензоксазина, гидразина, галоидосодержащих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соединений, диазепина, имидазола, индола, кумарина,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металоорганических соединений, морфолина, нафталина,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пиперазина, пиперидина, пиразина, пиразолона, пиридазина,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пиридина, пиримидина, пирролидина, птеридина, пурина,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сиднона, серосодержащих соединений, стероидов,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сульфаниламидов, сульфонов, тиадиазина, фенола, фенотиазина,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фурана, хиназолина, хинолина, хиноксалина, хинона,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хинуклидина, циансодержащих соединений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Производство гетероциклических пятичленных соединений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двумя и более гетероатомами, спиросоединений, органических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соединений серы, фосфора и мышьяка, ацетоуксусного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диэтилового эфиров, непредельных углеводородов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Производство алкалоидов и гликозидов, относящихся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сильнодействующим веществам, простагландинов,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противоопухолевых антибиотиков и препаратов, гормонов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синтетических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Работа с применением или получением: азо- и диазосоединений,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гидрозина, диметилсульфата, изоцианатов, галоидов и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органических соединений, нитро-, нитрозо- и аминопродуктов,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солей цианистой кислоты и циансодержащих соединений,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сероуглерода, фосгена, окиси этилена, азидов и нитритов,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тионилхлорида, окси- и сульфохлоридов фосфора; свинца,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ртути, марганца, никеля, кадмия и их соединений, эфира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диэтилового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всех наименований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Дозировщики медицинских препаратов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Капиллярщики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Наполнители ампул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Препараторы производства биосинтетических лечебных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на работах в боксах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Слесари-ремонтники, занятые на ремонте, профилактике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обслуживании технологического оборудования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производствах, перечисленных в данном подразделе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Стерилизаторщики материалов и препаратов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Электромонтеры по ремонту и обслуживанию электрооборудования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занятые на ремонте, профилактике и обслуживании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технологического оборудования в производствах, перечисленных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 данном подразделе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2. Производство диагностикумов СПИДа и гепатита В,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бактерийных и вирусных препаратов с использованием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патогенных микроорганизмов и ядов биологического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происхождения, относящихся к I-II группам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Работники, занятые в боксах и боксовых помещениях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ХIХ. Учреждения здравоохранения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Работники учреждения здравоохранения, постоянно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непосредственно работающие с радиоактивными веществами,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активностью на рабочем месте свыше 10 милликюри радия 226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или эквивалентного по радиотоксичности количества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радиоактивных веществ, а также на гамма-терапевтических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Врачи-рентгенологи, а также врачи постоянно занятые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рентгенооперационных и ангиографических кабинетах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Рентгенолаборанты, в том числе в рентгенооперационных,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ангиографических и флюорографических кабинетах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Средний медицинский персонал рентгеновских отделений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(кабинетов), а также средний медицинский персонал,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постоянно занятый в рентгенооперационных ангиографических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кабинетах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ХХ. Полиграфическое 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Аппаратчики-краскотеры (глубокая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Аппаратчики синтеза, занятые на изготовлении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полиэфируретановых валиков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Колористы, занятые на подготовке красок для глубокой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Накладчики на печатных машинах (металлографических)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Отливщики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Печатники глубокой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Печатники металлографской печати (глубокой)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Плавильщики металла и сплавов (типографских)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Препараторы, занятые приготовлением растворов для травления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клише и форм глубокой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Стереотиперы, занятые на отливке стереотипов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типографского сплава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Травильщики клише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Травильщики форм глубокой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б) Руководители и специалисты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Мастера, старшие мастера, занятые на производственных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участках: стереотипном, цинкографии и глубокой печати, где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50 процентов и более рабочих пользуются правом на льготную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пенсию по Списку N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ХХI. Транспорт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Железнодорожный транспорт и метрополитен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Бандажники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Заливщики свинцово-оловянистых сплавов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Пробивальщики-продувальщики труб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 по ремонту подвижного состава, занятые на ремонте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цистерн из-под этиловой жидкости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Слесари по ремонту подвижного состава, занятые на ремонте,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заправке и смене клапанов цистерн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2. Морской и речной флот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а) Рабочие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Котлочисты, занятые чисткой котлов на судах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Кочегары судов, работающие на твердом топливе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3. Гражданская авиация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Работники (диспетчера, инструкторы, старшие диспетчеры,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руководители полетов), осуществляющие непосредственно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управление воздушным движением в зонах аэропортов,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аэроузлов, в аэродромно-диспетчерских, районных,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вспомогательных центров и их секторах, местных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диспетчерских пунктов с наибольшей интенсивностью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сложностью движения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Бортпроводники и инструкторы-бортпроводники при условии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налета в год не менее 500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ХХII. Работа с радиоактивными веществами, источниками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ионизирующих излучений, бериллием и редкоземельными элементами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Работы на предприятиях, в научно-исследовательских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институтах, лабораториях, конструкторских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опытно-конструкторских организациях и медицинских учреждениях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руководители и специалисты, постоянно занятые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условиях радиационной или бериллиевой вредности на опытных,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опытно-производственных и укрупненных лабораторных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установках, в опытных цехах по отработке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совершенствованию технологических процессов промышленной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добычи, переработке радиоактивного сырья, промышленного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использования атомной энергии промышленного или опытного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получения радиоактивных веществ, бериллия и изделий из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руководители и специалисты, постоянно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работах с радиоактивными веществами активностью на рабочем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месте свыше 10 милликюри радия 226 или эквивалентного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радиотоксичности количества радиоактивных веществ 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ремонте оборудования в этих условиях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руководители и специалисты, постоянно занятые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производстве изделий из бериллия и его соединений, а также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технологическом процессе производства изделий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металлокерамического бериллия, в том числе и на ремонте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оборудования, загрязненного бериллием в условиях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бериллиевой вредности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2. Работа на исследовательских, транспортных,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опытно-промышленных атомных реакторах, на их прототипах,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 критсборках и импульсных реакторах, опытных термоядерных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установках и мощных изотопных облучательных гамма-установках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 активностью облучателя 5 х 10 кюри и выше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руководители и специалисты, постоянно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непосредственно занятые на эксплуатационных, ремонтных,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наладочных и экспериментальных работах в условиях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радиационной вредности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3. Работа в хранилищах и на складах радиоактивных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руководители и специалисты, постоянно занятые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условиях радиационной вредности, на приемке, перетаривании,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расфасовке, хранении и выдаче радиоактивных веществ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источников с активностью свыше 10 милликюри радия 226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эквивалентного по радиотоксичности количества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радиоактивных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4. Производство редкоземельных элементов химическим 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руководители и специалисты, постоянно занятые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указанном технологическом процессе и на ремонте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5. Прочие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Работники, постоянно и непосредственно занятые на переносных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установках радиоизотопной дефектоскопии (гаммадефектоскопии)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 просвечивании материалов и изделий в промышленности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строительстве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Работники, постоянно и непосредственно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рентгеновских установках в промышленности, а также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регулировкой и наладкой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ХХIII. Общие профессии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Водолазы и другие работники, занятые работой под водой,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 том числе в условиях повышенного атмосферного давления,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не менее 275 часов в год (25 часов в месяц), либо время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пребывания которых под водой с начала водолазной практики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составляет 2750 часов и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Газорезчики, занятые на работах внутри резервуаров, баков,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цистерн и отсеков судов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Газосварщики, занятые на работах внутри резервуаров, баков,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цистерн и отсеков судов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Кессонщики-аппаратчики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Кессонщики-проходчики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Кессонщики-слесари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Кессонщики-электромонтажники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Освинцевальщики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Паяльщики и лудильщики горячим способом, занятые пайкой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лужением изделий припоями, содержащими свинец,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припоями содержащими вредные вещества 1-2 классов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опасности или канцерогены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Паяльщики по свинцу (свинцовопаяльщики)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занятые на внутренней очистке резервуаров, баков,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цистерн, отсеков и танков судов и внутри дробеструйных камер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при работе в скафандрах или противогазах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Чистильщикам по очистке аппаратуры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занятые на внутренней очистке резервуаров, баков,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цистерн, отсеков танков судов от нефтепродуктов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химических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и мастера, занятые в производствах приборов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изделий, содержащих ртуть (непосредственно на работах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металлической ртутью), а также на ремонте и обслуживании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приборов и аппаратов на работах с открытой металлической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ртутью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Работники, непосредственно занятые на работах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микроорганизмами I группы, против которых не разработано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эффективных средств профилактики и лечения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Травильщики, занятые на травлении металла в растворах,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содержащих вредные вещества I-II классов опасности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канцерогены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Чистильщики, занятые на очистке аппаратуры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Чистильщики металла, отливок, изделий и деталей,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очистке металла, металлических деталей и изделий сухим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кварцевым песком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Электросварщики на автоматических и полуавтоматических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машинах, занятые на полуавтоматических машинах работами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внутри резервуаров, баков, цистерн и отсеков судов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Электросварщики ручной сварки, занятые на работах внутри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резервуаров, баков, цистерн и отсеков судов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ХХIV. Атомная энергетика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Горные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Добыча сырья, содержащего радиоактивные вещества и бериллий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1) Работы на шахтной поверхности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постоянно занятые на погрузке, разгрузке, сушке,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сортировке и упаковке сырья, содержащего радиоактивные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вещества и бериллий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специалисты и руководители, постоянно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ремонте оборудования рудников и шахт, загрязненного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радиоактивными веществами и бериллием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2) Открытые горные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специалисты и руководители, постоянно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эксплуатационных участках по добыче открытым 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радиоактивного, бериллиевого сырья, золотосодержащих руд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карьера "Мурунтау", а также способом подземного и кучного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выщелачивания радиоактивного сырья в условиях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радиационной вредности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2. Обогащение радиоактивного сырья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специалисты и руководители, постоянно занятые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условиях радиационной вредности на погрузке и разгрузке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радиоактивного сырья, в технологических процессах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обогащению указанного сырья, а также на ремонте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оборудования, загрязненного радиоактивными веществами (в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том числе на предприятиях этого профиля за границей)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3. Производство радиоактивных веществ;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изготовление изделий из радиоактивных веществ и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соединений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специалисты и руководители, постоянно занятые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технологическом процессе производства радиоактивных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веществ, изготовление изделий из радиоактивных веществ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их соединений, а также на ремонте оборудования,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загрязненного радиоактивными веществами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4. Производство лития ртутным 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специалисты и руководители, постоянно занятые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технологическом процессе, в производственных лабораториях,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 ремонте оборудования, а также на дегазации оборудования,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производственных помещений и средств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5. Производство фтористой кислоты из радиоактивного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бериллиевого сырья; регенерация уксусной кислоты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радиоактивных или бериллиевых соединений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специалисты и руководители, постоянно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работах в условиях радиационной или бериллиевой вредности,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 также на ремонте технологического оборудования,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загрязненного бериллием или радиоактивными веществами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6. Работа на промышленных атомных реакторах, на атомных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электростанциях и атомных станциях теплоснабжения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специалисты и руководители, постоянно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эксплуатации, ремонте и наладке технологического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оборудования, вентиляции, систем управления, приборов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технологического и радиационного контроля, на работах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выводу из эксплуатации атомных реакторов различного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назначения и атомных станций в условиях радиационной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вредности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7. Радиохимическое производство плутония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специалисты и руководители, постоянно занятые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производстве плутония, а также на ремонте технологического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оборудования, в условиях радиационной вредности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8. Металлургия и механическая обработка плутония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специалисты и руководители, постоянно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работах в условиях радиационной вредности, а также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ремонте технологического оборудования, загрязненного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радиоактивными веществами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9. Производство фтористых соединений урана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специалисты и руководители, постоянно занятые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производстве и переработке фтористых соединений урана,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фторидов, на ремонте технологического оборудования,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условиях радиационной вредности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10. Центробежное и диффузионное производство урана-235;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работы на испытательных стендах по наладке центробежных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 диффузионных машин по разделению радиоактивных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изотопов урана, работающих на радиоактивном газе;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работы на электромагнитных установках по разделению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радиоактивных изотопов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специалисты и руководители, постоянно занятые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производстве урана-235, в цехах ревизии машин, химических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цехах и опытных цехах, на эксплуатации, испытании, наладке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ремонте установок, стендов и машин, средств контроля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автоматики в условиях радиационной вредности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11. Производство радия и полония и изготовление изделий из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специалисты и руководители, постоянно занятые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условиях радиационной вредности, в производстве радия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полония, и изготовлении изделий из них, а также на ремонте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12. Производство, снаряжение и испытание нейтронных источников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специалисты и руководители, постоянно работающие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условиях радиационной вредности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13. Изготовление, сборка (разборка) и испытания (в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подрывом) изделий с применением урана, тория, плутония,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специалисты и руководители предприятий, научных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отделов научно-исследовательских организаций,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занятые на работах в условиях радиационной вредности,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ремонте технологического оборудования, загрязненного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радиоактивными веществами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и специалисты, постоянно занятые на полигонах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проходке и подготовке штолен и скважин для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испытаний специзделий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14. Производство трития, снаряжение и испытание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специальных высоковольтных трубок и камер с применением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трития, производство деталей из гидрида, лития,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содержащего тритий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специалисты и руководители, постоянно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работах с тритием и изделиями, содержащих тритий,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 ремонте технологического оборудования, загрязненного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радиоактивными веществами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15. Работы в лабораториях предприятий и в производствах,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перечисленных в подразделах 1-3 и 5-14 настоящего раздела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специалисты и руководители и научные работники,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постоянно занятые на работах с радиоактивными веществами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источниками ионизирующих излучений в условиях радиационной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вредности в помещениях, где ведутся работы 1 и 2 классов,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также на ремонте лабораторного оборудования и механизмов,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загрязненных радиоактивными веществами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16. Работы на складах и в хранилищах радиоактивных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на предприятиях и в производствах, перечисленных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подразделах 1-3 и 5-14 настоящего раздела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специалисты и руководители, постоянно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погрузке, разгрузке, сортировке, перетаривании, упаковке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хранении радиоактивных веществ и источников ионизирующих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излучений в условиях радиационной вредности, а также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ремонте технологического оборудования, загрязненного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радиоактивными веществами, за фактически отработанное время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17. Работы по дезактивизации и обеспыливанию спецодежды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оборудования, в санпропусниках (душевых) на предприятиях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 в производствах, перечисленных в подразделах 1-3, 5-9,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 10 (в химико-металлургических цехах ревизии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регенерации, КИУ) и в подразделах 11-14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раздела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и руководители, постоянно занятые на приемке,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сортировке, очистке, транспортировке, стирке, ремонте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спецодежды (спецобуви), загрязненной радиоактивными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веществами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и руководители спецпрачечных, санпропусников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(душевых) постоянно занятые на ремонте оборудования,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уборке помещений и отмывке радиоактивных загрязнений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и руководители, занятые дезактивацией оборудования,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помещений и материалов, загрязненных радиоактивными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веществами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18. Монтажные, демонтажные и ремонтно-строительные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внутри промышленных зданий и сооружений, загрязненных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радиоактивными веществами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специалисты и руководители, выполняющие работы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условиях радиационной вредности (за фактически отработанное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время)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19. Работы по сбору, утилизации, транспортировке и захоронению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радиоактивных веществ в производствах, перечисленных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подразделах 3, 5-14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специалисты и руководители, постоянно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сборе, погрузке, разгрузке, переработке, утилизации,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транспортировке и захоронению отходов и загрязненного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оборудования или по обслуживанию транспортных средств,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загрязненных радиоактивными веществами в производствах,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указанных в подразделах 3, 5-14 настоящего раздела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20. Обогащение бериллиевого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производство бериллия и его соединений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специалисты и руководители, постоянно занятые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производстве бериллия и его соединений, на ремонте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технологического оборудования, в условиях бериллиевой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вредности и в производственных лабораториях, а также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сборе, транспортировке и захоронении отходов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21. Изготовление изделий из бериллия и его соединений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специалисты и руководители, постоянно занятые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изготовлением изделий из бериллия и его соединений,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ремонте технологического оборудования в условиях бериллиевой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вредности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22. Изготовление изумрудов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постоянно занятые на работах по изготовлению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изумрудов из бериллиевого сырья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23. Работы в производственных помещениях в условиях бериллиевой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вредности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специалисты и руководители, выполняющие монтажные,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демонтажные и ремонтно-строительные работы в условиях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бериллиевой вредности (за фактически отработанное время)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специалисты и руководители, постоянно занятые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очистке оборудования и производственных помещений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24. Работы в санпропусниках (душевых), спецпрачечных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очистке и обеспыливании спецодежды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Рабочие, занятие на приемке, сортировке, очистке,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транспортировке, стирке, ремонте спецодежды (спецобуви),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загрязненных бериллием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Рабочие и руководители спецпрачечных, санпропусников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(душевых), занятые на ремонте оборудования, уборке помещений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в условиях бериллиевой вредности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25. Работы в условиях радиационной и бериллиевой вредности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Руководители и специалисты производств, цехов, шахт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рудников, занятые организацией и ведением технологического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процесса, а также ремонтом, наладкой и реконструкцией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технологического оборудования, перечисленных в настоящем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разделе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