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c292" w14:textId="bb3c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совершенствования регулирования инвестиционной деятельности недропользователей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1997 г. N 1333.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более эффективного и рационального использования природных ресурсов, комплексного и сбалансированного развития производительных сил страны, максимального привлечения в недропользование иностранного и отечественного капитала, новых технологий и ноу-хау, использования передовых достижений менеджмента и маркетинга, обеспечения ясности и гласности в вопросах взаимодействия инвесторов с государственными органами Республики Казахстан, исключения излишнего дублирования функций между ними и совершенствования регулирования инвестиционной деятельности в недропользовании, ускорения работ по выдаче лицензий и подготовке контрактов на недропользование, обеспечения их соответствия действующему законодательству Республики Казахстан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комитету Республики Казахстан по инвестициям совместно с Министерством энергетики, индустрии и торговли и Агентством по стратегическому планированию и реформам Республики Казахстан ежегодно определять перечень участков территории Республики Казахстан для выдачи лицензий на проведение операций по недропользованию.&lt;*&gt;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в редакции постановления Правительства РК от 22 июня 1998 г. N 578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P980578_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Возложить на Государственный комитет Республики Казахстан по инвестициям функции Рабочего органа Правительства Республики Казахстан по лицензированию недропользования.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Государственный комитет Республики Казахстан по инвестициям является единственным Компетентным органом Правительства Республики Казахстан по подготовке и заключению контрактов с недропользователями (подрядчиками), получившими право в соответствии с законодательством Республики Казахстан осуществлять операции по недропользованию, за исключением общераспространенных полезных ископаемых,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Возложить на Государственный комитет Республики Казахстан по инвестициям полномочия по: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разработке совместно с Агентством по стратегическому планированию и реформам и Министерством энергетики, индустрии и торговли Республики Казахстан стратегии привлечения и использования прямых инвестиций для развития минерально-сырьевого комплекса;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рассмотрению и приему заявок на получение лицензий и (или) на заключение контрактов на недропользование;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проведению конкурсов инвестиционных программ на право получения лицензий на разведку и (или) добычу полезных ископаемых, организации инвестиционных тендеров и аукционов;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и проведению тендеров по выбору консультантов по заключению контрактов на недропользование;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и проведению анализа производственно-технических, экономических, экологических, финансовых, налоговых и иных условий: разрабатываемых контрактов на недропользование с привлечением соответствующих центральных и местных исполнительных органов, а также в случае необходимости независимых экспертов и консультантов;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получения всех согласительных и разрешительных документов, необходимых для реализации инвестиционных проектов в недропользовании;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контроля и осуществлению мониторинга соблюдения недропользователями условий лицензий и контрактов на недропользование;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осуществлению функций государственной регистрации и хранения выданных лицензий и контрактов на недропользование.&lt;*&gt;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22 июня 1998 г. N 578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P980578_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комитету Республики Казахстан по инвестициям совместно с Министерством энергетики и природных ресурсов, Министерством финансов и Министерством юстиции Республики Казахстан провести до 1 ноября 1997 года ревизию выданных лицензий и заключенных контрактов на недропользование.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комитету Республики Казахстан по инвестициям, Министерству юстиции, Министерству энергетики и природных ресурсов, Министерству экономики и торговли Республики Казахстан подготовить и внести до 1 октября 1997 года в Правительство Республики Казахстан предложения по приведению в соответствие с настоящим постановлением ранее принятых решений Правительства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