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1200" w14:textId="cb01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лицензировании предпринимательской деятельности по содержанию и эксплуатации заправочных станций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1997 г. N 1352.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 Правительства Республики Казахстан от 19 сентября 1997 г. N 1352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В соответствии с Указом Президента Республики Казахстан, имеющим силу Закона, от 17 апреля 1995 г. N 2200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(Ведомости Верховного Совета Республики Казахстан, 1995 г., N 3-4, ст. 37)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лицензировании предпринимательской деятельности по содержанию и эксплуатации заправочных станций в Республике Казахстан и ввести его в действие с 1 ноября 1997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дополнения и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Правительства Республики Казахстан от 29 декабря 1995 г. N 1894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P951894_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постановления Президента Республики Казахстан от 17 апреля 1995 г. N 2201" (САПП Республики Казахстан, 1995 г., N 41, ст. 515):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3, дополнить абзацем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"содержание и эксплуатация заправочных станций";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строки, порядковый номер 27, исключить слова "содержание и эксплуатация заправочных станций";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Правительства Республики Казахстан от 9 января 1997 г. N 25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P970025_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дополнительных мерах по реализации Указа Президента Республики Казахстан, имеющего силу Закона, "О лицензировании" (САПП Республики Казахстан, 1997 г., N 1, ст. 7):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пункта 2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Казахстан, местным исполнительным органам привести свои решения в соответствие с настоящим постановлением.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Первый заместитель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Утверждено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от 19 сентября 1997 г. N 1352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  Положение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порядке и условиях выдачи лицензии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 осуществление предпринимательской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содержанию и эксплуатации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заправочных станций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 I.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 Выдача лицензии получателю лицензии (лицензиату) на осуществление деятельности по содержанию и эксплуатации заправочных станций в Республике Казахстан производится Министерством транспорта и коммуникаций Республики Казахстан и его территориальными органами (далее - лицензиар).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Лицензированию подлежит инициативная деятельность физических и юридических лиц, независимо от форм собственности, по содержанию и эксплуатации стационарных, контейнерных и передвижных заправочных станций, направленная на получение чистого дохода путем удовлетворения спроса на нефтепродукты, сжиженный и сжатый газ.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 подлежат лицензированию услуги по диагностике узлов и агрегатов транспортных средств, подкачке и вулканизации шин, балансировке колес и другие услуги, осуществляемые на заправочных станциях, если иное не предусмотрено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Субъектами лицензирования являются граждане и юридические лица Республики Казахстан, иностранные юридические лица, иностранные граждане, лица без гражданства и международные организации.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 II. Условия и порядок выдачи лицензии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5. Лицензия на содержание и эксплуатацию заправочных станций предоставляется гражданам и юридическим лицам, квалификационный уровень которых соответствует предъявляемым требованиям для данного вида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зависимости от заявленной территориальной сферы действия лицензия может быть действительна на всей территории Республики Казахстан либо на определенной части ее территории. Стационарные и контейнерные заправочные станции располагаются в пределах отвода земельных участков, передвижные заправочные станции располагаются в пределах территорий, не запрещенных в установленном порядке для данного вида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выдается на срок не менее трех месяцев. Срок действия лицензии для передвижных заправочных станций не может превышать одного года. Сроки действия лицензии для стационарных и контейнерных заправочных станций не ограничиваются.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выдается иностранным юридическим и физическим лицам, а также лицам без гражданства после постановки их на налоговый учет на таких же условиях и в таком же порядке, как юридическим и физическим лицам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лицензионного сбора, а также отчислений в пользу лицензионного органа определяется Правительством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Лицензионный сбор вносится лицензиатом до получения лицензии. Порядок уплаты лицензионного сбора определяется налоговым законодательством.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Лицензия является документом строгой отчетности и не подлежит передаче другому лицу.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утраты лицензии лицензиат для продолжения лицензируемой деятельности обязан в 10-дневный срок подать заявление о выдаче соответствующего дубликата. Порядок выдачи дубликата определяется лицензиаром и осуществляется за дополнительную плату в размере 50 процентов от суммы лицензионного сбора.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 III. Ответственность и контроль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10. Занятие деятельностью по содержанию и эксплуатации заправочных станций без лицензии либо с нарушением лицензионных норм и правил влечет установленную законодательством ответственность.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Лицензиат обязан соблюдать требования законов и других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нормативных правовых актов Республики Казахстан, действующие правила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технической эксплуатации стационарных, контейнерных и передвижных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заправочных станций и пожарной безопасности, правила приема, хранения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отпуска горюче-смазочных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Доход, полученный от осуществления деятельности, требующей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лицензирования, без лицензии подлежит изъятию в соответствующий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иску уполномоченного государственного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Контроль за соблюдением лицензиатом законодательства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лицензировании осуществляет лицензиар.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IV. Квалификационные требования к предпринимательской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деятельности по содержанию и эксплуатации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заправочных станций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14. Лицензиат должен обеспечить наличие на каждой заправочной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станции: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сертификата качества на горюче-смазочные материалы и специальные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жидкости;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учетного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документа о поверке измерительного оборудования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органах по стандартизации;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документа, подтверждающего сдачу ответственным лицом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заправочной станции технического минимума по пожарной безопасности,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выданного органами государственного пожарного надзора;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копии заключения органов государственного экологического 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15. Расположение объектов стационарных и контейнерных заправочных станций должно соответствовать проектно-сметной документации.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Передвижные заправочные станции могут быть организованы только на базе специализированного подвижного состава, оснащенного устройствами измерения отпускаемых нефтепродуктов, сжиженного и сжатого газа.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Лицо, обслуживающее передвижные заправочные станции, должно иметь стаж работы в качестве водителя соответствующего транспортного средства не менее 3 лет и свидетельство о прохождении специальной подготовки для осуществления перевозки опасных грузов.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заправочных станций не должна препятствовать нормальному движению транспорта и пешеходов, функционированию предприятий, учреждений, организаций.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