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d46c" w14:textId="909d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января 1997 г. N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1997 г. N 1381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Правительства Республики Казахстан от 7
января 1997 г. N 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  "О Плане законопроектных работ
Правительства Республики Казахстан на 1997 год" следующее изменение:
     в Плане законопроектных работ Правительства Республики
Казахстан на 1997 год, утвержденном указанным постановлением,
строки, порядковый номер 58, изложить в следующей редакции:
     "58 О комплексной
         предпринимательской  Минюст          сентябрь октябрь ноябрь
         деятельности         ________________
                              Отдел координации
                              подготовки
                              правительственных
                              решений
     Исполняющий обязанности
        Премьер-Министра
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