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6c84" w14:textId="0526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погашения образующихся задолженностей организаций, состоящих на республиканском бюджете, организациям (поставщикам товаров, работ и услуг) путем зачета их в счет погашения последними задолженностей по платежам в республиканский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1997 г. N 1393. Утратило силу - постановлением Правительства РК от 18 июня 1998 г. N 554 ~P980554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упорядочения проведения зачетов задолженностей организаций, состоящих на республиканском бюджете, перед организациями (поставщиками) за оказанные ими услуги и поставленные товары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Порядок погашения образующихся задолженностей организаций, состоящих на республиканском бюджете, организациям (поставщикам товаров, работ и услуг) путем зачета их в счет погашениями последними задолженностей по платежам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месячный срок разработать и в установленном порядке внести на утверждение в Правительство Республики Казахстан аналогичный порядок проведения зачетов задолженностей по местным бюджетам.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Правительства Республики Казахстан от 7 июня 1996 г. N 719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P960719_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порядка погашения образующихся задолженностей учреждений, состоящих на республиканском и местных бюджетах, организациям (поставщикам) путем зачета их в счет погашения последними задолженностей по платежам в бюджеты".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Исполняющий обязанности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30 сентября 1997 г. N 1393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погашения образующихся задолженностей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организаций, состоящих на республиканском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бюджете, организациям (поставщикам 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работ и услуг) путем зачета их в счет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последними задолженностей по платежам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регулирует взаимоотношения республиканского бюджета, организаций, состоящих на республиканском бюджете, и организации, поставляющих товары, выполняющих работы и оказывающих услуги (далее - организации (поставщики), при погашении взаимных задолженностей путем проведения зачетов.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Зачет задолженностей бюджетной организации перед организациями (поставщиками) за поставленные товары, оказанные услуги и выполненные работы в счет погашения последними задолженности по платежам в республиканский бюджет проводится на основании постановлений Правительства Республики Казахстан в пределах лимитов расходов, предусмотренных в республиканском бюджете по соответствующей специфике сметы расходов бюджетной организации, и суммы задолженности организации (поставщика) перед республиканским бюджетом.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Суммы проводимых зачетов задолженностей бюджетных организаций отражаются при их последующем финансировании из республиканского бюджета в соответствии с действующими нормативными актами, регулирующими порядок составления финансового плана и прогнозирования потока наличности, в следующих документах: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казначейских разрешениях, выдаваемых министерствам, государственным комитетам, другим государственным органам и иным центральным исполнительным органам Республики Казахстан, не входящим в состав Правительства Республики Казахстан, и организациям (далее - министерства (ведомства);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разрешениях министерств (ведомств);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разрешениях нижестоящих распорядителей 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II. Порядок проведения зачета взаимных задолженностей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Зачет задолженностей проводится только по платежам в республиканский бюджет, за исключением общегосударственных налогов, подлежащих распределению между республиканским и местными бюджетами.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Министерства (ведомства) совместно с организацией (поставщиком), имеющей кредиторскую задолженность по платежам в республиканский бюджет, готовят проект решения Правительства Республики Казахстан о проведении зачета, согласовывают его в Министерстве финансов, Министерстве экономики и Министерстве юстиции Республики Казахстан. Согласованный проект постановления в установленном порядке представляется в Правительство Республики Казахстан. После принятия Правительством Республики Казахстан указанного постановления министерства (ведомства) письменно уведомляют подведомственные бюджетные организации и организацию (поставщика) о включении их в проводимый зачет.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проведения зачета организация (поставщик), имеющая задолженность по платежам в республиканский бюджет, представляет в областные (Алматинское и Акмолинское городские) управления казначейства, обслуживающие бюджетные организации, имеющие задолженность перед ней,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налогового органа но месту регистрации налогоплательщика о наличии задолженности по налогам и другим платежам в республиканский бюджет с выделением недоимки, начисленных штрафов и пени;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акты сверки задолженности между организацией (поставщиком) и бюджетными организациями. В случае передачи организацией (поставщиком) права требования задолженности с бюджетных организаций другому юридическому лицу последнее, имеющее задолженность по платежам в республиканский бюджет, представляет так же акты сверки задолженностей между организацией (поставщиком) и данным юридическим лицом, нотариально заверенные копии соглашений о передаче прав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письменного уведомления министерства (ведомства) о включении бюджетной организации и организации (поставщика) в проводимый зачет;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о проведении зачета (приложение 1) между бюджетной организацией, организацией (поставщиком) и юридическим лицом, имеющим задолженность по платежам в республиканский бюджет, к которому перешли права кредитора (если таковое имеется). Договор оформляется организацией (поставщиком) на основании документов, указанных в настоящем пункте.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Областные (Алматинское и Акмолинское городские) управления казначейства по месту нахождения бюджетной организации регистрируют договоры в журнале регистрации, проверяют, группируют их по министерствам (ведомствам), в ведении которых находятся бюджетные организации, и направляют в пяти экземплярах в соответствующие министерства (ведомства) с отметкой в журнале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Министерства (ведомства), в ведении которых находятся бюджетные организации, имеющие задолженность перед организацией (поставщиком), в пределах сумм, предусмотренных в смете каждой бюджетной организации, участвующей в зачете, и на основании договоров о проведении зачетов оформляют и направляют на подписание и регистрацию в Министерство финансов Республики Казахстан соглашение о погашении взаимных задолженностей (далее - соглашение) в четырех экземплярах (приложение 2), к которому прилагаются реестр договоров (приложение 3) в трех экземплярах и договоры о проведении зачета в пяти экземплярах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 казначейства Министерства финансов Республики Казахстан регистрирует полученные соглашения, проверяет наличие ассигнований по данному министерству (ведомству), выдает министерствам (ведомствам) казначейские разрешения, в которых указывает сумму зачетов по соответствующим кодам бюджетной классификации расходов.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Министерства (ведомства) извещают каждую подведомственную бюджетную организацию о сумме проведенного зачета путем выдачи разрешения министерства (ведомства). Разрешения нижестоящих распорядителей бюджетных средств оформляются аналогично разрешениям министерств (ведомств). Одновременно министерства и ведомства в карточке контроля за распределением лимитов делают отметку "в порядке зачета".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Департамент казначейства Министерства финансов Республики Казахстан, Алматинское городское и Акмолинское областное управления казначейства возлагается контроль за тем, чтобы указанные в казначейском разрешении суммы зачетов были распределены и направлены министерствами (ведомствами) или нижестоящими распорядителями лимитов только тем подведомственным организациям, которые указаны в реестрах договоров согласно пункту 8 настоящего 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 казначейства Министерства финансов Республики Казахстан на основании оформленных соглашений производит бухгалтерские записи по отражению указанных сумм в доходной и расходной частях республиканского бюджета в графе "зачет".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Договоры о проведении зачета, которые включены в принятые к учету соглашения, направляются в четырех экземплярах соответствующим областным (Алматинскому и Акмолинскому городским) управлениям казначейства, а последние передают под роспись или с сопроводительным письмом: один экземпляр - бюджетной организации, участвующей в зачете, два экземпляра - областному налоговому управлению, которое передает один экземпляр договора плательщику налогов в бюджет. Один экземпляр договора остается в делах областного (Алматинского и Акмолинского городских) управления казначейства, к нему прикладываются акты сверки, справка налогового органа о наличии задолженности по налогам и уведомление министерства (ведомства).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Договор является основанием для проведения бухгалтерских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записей по списанию задолженностей в организациях, участвующих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зачете, а также в лицевом счете налогоплательщика в налоговом органе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месту регистрации налогоплательщика в сумме, указанной в договоре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включенной Министерством финансов Республики Казахстан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Налоговый орган по месту регистрации налогоплательщика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получении договора о проведении зачета погашает задолженность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данной организации на соответствующей карточке лицевого 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налогоплательщика с отметкой на полях карточки "в порядке зачета".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III. Бухгалтерский учет и отчетность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Порядок отражения зачетов задолженностей в бухгалтерском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учете и отчетности регулируется принятыми в установленном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нормативными актами Министерства финансов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ДОГОВОР N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 проведении зачета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Дата 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организации с указанием семизначного кода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бюджетной классификации и местонахождения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Наименование министерства (ведомства)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Наименование организации (поставщика)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Наименование организации-плательщика налогов в бюджет 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местонахождение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постановления Правительства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___________ 199__ г. заключили договор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Бюджетная организация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принимает на себя обязательство о погашении задолженности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платежам в республиканский бюджет организации-плательщика налогов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следующим видам налогов: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Вид платежа !   Код бюджетной классификации ! Сумма зачета,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-------------!-------------------------------!-----------------------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-------------!-------------------------------!-----------------------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-------------!-------------------------------!-----------------------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-------------!-------------------------------!-----------------------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-------------!-------------------------------!-----------------------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-------------!-------------------------------!-----------------------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ВСЕГО:       !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-------------!-------------------------------!-----------------------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(прописью)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счет выделенных лимитов: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Код бюджетной классификации          !     Сумма зачета,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!       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---------------------------------------------!-----------------------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---------------------------------------------!-----------------------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---------------------------------------------!-----------------------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---------------------------------------------!-----------------------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ВСЕГО: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---------------------------------------------!-----------------------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(прописью)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Данный договор составлен в 5 экземплярах.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подписи на обороте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Подписи: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Бюджетная                Организация             Плательщик налогов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              (поставщик)             в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       _________________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М.П.                   М.П.                       М.П.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Областное                                     Областное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(Алматинское городское)                       (Алматинское городское)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казначейства                       налоговое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                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М.П.                                           М.П.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 Настоящий договор включен в соглашение о погашении взаимных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!задолженностей N ______ от "_____" ____________ 199_ г. и заменяет!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!платежное поручение, а также служит основанием для проведения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!бухгалтерских записей по списанию кредиторской задолженности в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!организациях, участвующих в зачете и лицевых счетах плательщика в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!налоговых органах по месту регистрации.                        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Бюджетного                        Директор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департамента                                казначейства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М.П.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Распределение экземпляров: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     - для Департамента казначейства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Второй     - для областного (Алматинского городского)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Третий     - для бюджетной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Четвертый  - для Налогового комитета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Пятый      - для плательщика налогов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СОГЛАШЕНИЕ N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 погашении взаимных задолженностей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"____"_____199 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Министерство финансов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(наименование главного распорядителя лимитов)     код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согласились о том, что последний принимает на себя обязательства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погашению задолженности по платежам в республиканский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(наименование плательщика и место его нахождения)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постановления Правительства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 199   г. N 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следующим видам платежей (тенге):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 Вид платежа  ! Код бюджетной классификации  !  Сумма зачета,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 !                              !    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---!---------------!------------------------------!-----------------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---!---------------!------------------------------!-----------------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---!---------------!------------------------------!-----------------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---!---------------!------------------------------!-----------------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---!---------------!------------------------------!-----------------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!Итого:         !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---!---------------!------------------------------!-----------------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счет ассигнований: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            !сумма зачета,!Код бюджетной   !Сумма зачета,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бюджетной      !тенге        !классификации   !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классификации  !             !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---------------!-------------!----------------!---------------------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---------------!-------------!----------------!---------------------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---------------!-------------!----------------!---------------------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---------------!-------------!----------------!---------------------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---------------!-------------!----------------!---------------------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---------------!-------------!----------------!---------------------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---------------!-------------!----------------!---------------------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---------------!-------------!----------------!---------------------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---------------!-------------!----------------!---------------------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---------------!-------------!----------------!---------------------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---------------!-------------!----------------!---------------------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---------------!-------------!----------------!---------------------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---------------!-------------!----------------!---------------------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---------------!-------------!----------------!---------------------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---------------!-------------!----------------!---------------------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---------------!-------------!----------------!---------------------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Итого:         !             !Итого: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---------------!-------------!----------------!---------------------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Всего: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---------------!-------------!----------------!---------------------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(прописью): 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соглашение служит основанием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Департаментом казначейства Министерства финансов бухгалтерских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операций по учету поступивших доходов и произведенных кассовых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расходов по республиканскому бюджету.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Печати и подписи сторон: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                       Главный распорядитель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                       лимитов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               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должность                         (подпись,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Ф.И.О.)                                        и Ф.И.О.)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М.П.                                           М.П.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Данное соглашение зарегистрировано в Департаменте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подпись 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Соглашение составлено в четырех экземплярах: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- для Департамента казначейства Министерства финансов.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Второй - для Бюджетного департамента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Третий - для Налогового комитета Министерства финансов.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Четвертый - для Главного распорядителя лимитов.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Реестр договоров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 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министерства)       !Договоры данного реестра включены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!в соглашение N ___ дата _________,!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!состоит из___ листов и на сумму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!______________тенге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!  (цифрами)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!__________________________________!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!N  !Дата!    Бюджетная    !Наимено-!Плательщик !Вид плате-!Сумма,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пп!до-!    !   организация   !вание   !налогов    !жа  код   !тенге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!го-!    !-----------------!распоря-!-----------!доходов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!во-!    !Место-!Семи-!Наи-!дителя  !Наиме-!Мес-!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 !    !нахож-!знач-!ме- !лимита  !нова- !то-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 !    !дение !ный  !но- !(Ф 2а)  !ние   !на-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 !    !      !код  !ва- !при не- !      !хож-!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 !    !      !     !ние !обходи- !      !де-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 !    !      !     !    !мости   !      !ние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--!---!----!------!-----!----!--------!------!----!----------!------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 2 ! 3  !   4  !  5  ! 6  !   7    !  8   ! 9  !    10    !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--!---!----!------!-----!----!--------!------!----!----------!------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--!---!----!------!-----!----!--------!------!----!----------!------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--!---!----!------!-----!----!--------!------!----!----------!------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--!---!----!------!-----!----!--------!------!----!----------!------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--!---!----!------!-----!----!--------!------!----!----------!------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--!---!----!------!-----!----!--------!------!----!----------!------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--!---!----!------!-----!----!--------!------!----!----------!------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--!---!----!------!-----!----!--------!------!----!----------!------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--!---!----!------!-----!----!--------!------!----!----------!------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Итого: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(прописью) 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Подписи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  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казначейства                 министерство (ведомство)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