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9727" w14:textId="4f89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лицензировании деятельности по инвестиционному управлению пенсионными активами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1997 г. N 1402. Утратило силу - постановлением Правительства Республики Казахстан от 24 июля 2003 года N 735 (P030735)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пенсионном обеспечении в Республике Казахстан" и Указа Президента Республики Казахстан, имеющего силу Закона, от 17 апреля 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лицензировании деятельности по инвестиционному управлению пенсионными активами.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Национальной комиссии Республики Казахстан по ценным бумагам принять необходимые меры по реализации настоящего постановления.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 2 октября 1997 г. N 1402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 лицензировании деятельности по инвестиционному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управлению пенсионными активами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устанавливает порядок лицензирования и контроля деятельности по инвестиционному управлению пенсионными активами накопительных пенсионных фондов в Республике Казахстан и определяет квалификационные требования для осуществления данной деятельности.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внесены изменения - постановлением Правительства РК от 12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439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I. Общие положения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Лицензирование осуществляется с целью обеспечения контроля за деятельностью организаций, осуществляющих инвестиционное управление пенсионными активами, и накопительных пенсионных фондов, самостоятельно осуществляющих деятельность по инвестиционному управлению пенсионными активами (далее - Лицензиат).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12 мая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439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 исключен - постановлением Правительства РК от 12 мая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439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по регулированию рынка ценных бумаг (далее - Лицензиар) ведет единый реестр Лицензиатов, получивших лицензию на право осуществления деятельности по инвестиционному управлению пенсионными активами. В указанный реестр включаются также сведения о всех фактах приостановления и отзыва лицензий у Лицензиата.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Лицензиат осуществляет деятельность по инвестиционному управлению пенсионными активами в соответствии с законодательными актами Республики Казахстан.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II. Документы, необходимые для получения лицензии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лицензии на осуществление деятельности по инвестиционному управлению пенсионными активами заявитель представляет Лицензиару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копию свидетельства о государственной регистрации (перерегистрации)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копию статистической карточки хозяйствующего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копии учредительных документов со всеми изменениями и дополнениями, заверенные нотариально (в двух экземплярах);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документы, подтверждающие квалификационные требования, предъявляемые к заявителю, а также требования к учредителям (акционерам), руководящим работникам в соответствии с Законом Республики Казахстан "О пенсионном обеспечении в Республике Казахстан", установленные нормативными правовыми актами Лицензиара;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копии платежных документов об уплате лицензионного сбора.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12 мая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439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6 исключен - постановлением Правительства РК от 12 мая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439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III. Рассмотрение документов и выдача лицензии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Документы, представленные на лицензирование деятельности по инвестиционному управлению пенсионными активами, рассматриваются Лицензиаром в течение 30 дней с даты представления документов. При повторной подаче документов в случае их доработки заявитель представляет расчет собственного капитала на дату повторного представления документов и финансовую отчетность, соответствующие требованиям нормативных правовых актов Лицензиара.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12 мая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439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соответствии представленных документов требованиям действующего законодательства и настоящего Положения заявителю выдается лицензия на право осуществления деятельности по инвестиционному управлению пенсионными активами.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Выдача лицензии производится руководителю или уполномоченному представителю Лицензиата (на основании доверенности).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Лицензии на ведение деятельности по инвестиционному управлению пенсионными активами являются постоянными.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Действие лицензии распространяется на всей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IV. Сбор за выдачу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Размер лицензионного сбора и порядок его уплаты определяются налоговым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V. Отказ в выдаче лицензии и его обжалование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Лицензия не выдается,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определенного вида деятельности законодательными актами запрещено для данной категории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представлены все требуемые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выявлены факты недостоверности представленной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внесен лицензионный сбор;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заявителя имеется решение суда, запрещающее ему занятие данным видом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не отвечает установленным квалификационным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отказе в выдаче лицензии заявителю дается мотивированный ответ в письменном виде в сроки, установленные для выдачи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Если лицензия не выдана в установленный срок или отказ в выдаче лицензии представляется заявителю необоснованным, он вправе в месячный срок обжаловать эти действия в судебном порядке.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VI. Прекращение действия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Лицензия прекращает свое действие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реорганизации или ликвидации юридического лица, которому выдана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прекращения деятельности по управлению пенсионными активами;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отзыва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перерегистрации юридического лица лицензия сохраняется.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Споры, связанные с прекращением действия лицензии, разрешаются в судебном порядке.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VII. Приостановление действия лицензии и ее отзыв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Лицензиар вправе приостановить действие лицензии на срок до шести месяцев, с указанием причины приостановления.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Действие лицензии может быть приостановлено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выявления недостоверности информации, на основании которой была выдана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нарушения нормативных правовых актов, регулирующих деятельность по инвестиционному управлению пенсионными активами.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приостановления действия лицензии Лицензиат обязан устранить выявленные нарушения, после устранения которых действие лицензии возобновляется, о чем письменно уведомляется Лицензиат.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Лицензиата после получения письменного уведомления о приостановлении действия лицензии считается незаконной и влечет ответственность, установленную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Лицензия может быть отозвана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неисполнения Лицензиатом требований действующего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неустранения причин, по которым Лицензиар приостановил действие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запрещения судом Лицензиату заниматься тем видом деятельности, на осуществление которого он обладает лицензией.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отзыва лицензии Лицензиат обязан в течение десяти дней с момента получения официального уведомления возвратить лицензию Лицензиару.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Письменное решение Лицензиара об отзыве или приостановлении действия лицензии может быть обжаловано в судебном порядке.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VIII. Контроль за соблюдением условий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Контроль за исполнением лицензионных условий осуществляется Лицензиаром.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Порядок и срок представления отчетов о результатах деятельности Лицензиата по инвестиционному управлению пенсионными активами определяется нормативными правовыми актами Лицензиара.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IХ. Квалификационные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27. К юридическому лицу, претендующему на получение лицензии (далее - заявитель), предъявляются следующие квалификационные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наличие в штате заявителя не менее трех специалистов (его филиала, представительства), имеющих квалификационное свидетельство 3-й категории,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руководящие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подразделений, осуществляющих деятельность по инвестиционному управлению активами;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специалисты, непосредственно участвующие в принятии и осуществлении инвестиционных решений;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а-1) соблюдение требований к минимальному размеру уставного капитала, порядку его формирования и составу, определенных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а-2) соблюдение требований к порядку формирования собственного капитала, определенных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наличие помещений, оргтехники, компьютеров, программно-технических средств и телекоммуникационного оборудования, обеспечивающих осуществление деятельности по инвестиционному управлению пенсионными активами;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юридическое лицо должно подтвердить финансовую устойчивость своих учредителей;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должны быть разработаны внутренние документы, регламентирующие организацию деятельности по инвестиционному управлению пенсионными активами.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27 внесены изменения - постановлением Правительства РК от 12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439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