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0f5c" w14:textId="7050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4 февраля 1997 г.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1997 г. N 1406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постановление Правительства Республики Казахстан от 4
февраля 1997 г. N 148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P970148_ </w:t>
      </w:r>
      <w:r>
        <w:rPr>
          <w:rFonts w:ascii="Times New Roman"/>
          <w:b w:val="false"/>
          <w:i w:val="false"/>
          <w:color w:val="000000"/>
          <w:sz w:val="28"/>
        </w:rPr>
        <w:t>
  "Об инвестиционной программе
Республики Казахстан на 1997 год" (САПП Республики Казахстан,
1997 г., N 6, ст. 43) следующее дополнение:
     в приложении 1 к указанному постановлению:
     дополнить строкой, порядковый номер 24, следующего содержания:
     "24  Строительство        индийская   6.0   6.0  -  Совместное
          фармацевтического    кредитная                 предприятие
          завода в г. Алматы   линия                     "Казах-Аджанта
                                                         фирма Лтд".
     Исполняющий обязанности
        Премьер-Министра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