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5e8a" w14:textId="f865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 апреля 1997 г. N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1997 г. N 1411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 апреля 1997 г. N 450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P970450_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юстиции Республики Казахстан" (САПП Республики Казахстан, 1997 г., N 14, ст. 104) следующие изменение и дополнения: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Положении о Министерстве юстиции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5 пункта 6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"аттестация, подбор и представление к назначению кадров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ЗАГСа, организационное, методическое руководство органами ЗАГСа,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 единой правоприменительной практики в деятельности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записи актов гражданского состояния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"Отдел внутренней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кадровой и организационно-контрольной работы";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 "Управление кадров и обеспечения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Квалификационной коллегии юстиции", "Организационно-контрольное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управление"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