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c11e" w14:textId="06ec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августа 1997 г. N 1268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1997 г. N 1412. Утратило силу - постановлением Правительства РК от 12 ноября 1997 г. N 1556 ~P971556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19 августа 1997 г. N 1268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Министерстве здравоохранения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цифру "402" заменить цифрой "409".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 изменений и дополнений, которые вносятся в решения Правительства Республики Казахстан, утвержденных постановлением Кабинета Министров Республики Казахстан от 6 февраля 1995 г. N 115 "О внесении изменений и дополнений в решения Правительства Республики Казахстан" (САПП Республики Казахстан, 1995 г., N 5, ст. 62);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апреля 1996 г. N 520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P960520_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изменений, дополнений и признании утратившими силу некоторых решений Правительства Республики Казахстан" (САПП Республики Казахстан, 1996 г., N 18, ст. 151).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Исполняющий обязанности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