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a426" w14:textId="6b1a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мерах по финансовому оздоровлению акционерного общества "Иртышский химико-металлургический завод"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1997 г. N 1426.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8 октября 1997 г. N 1426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принятия неотложных мер по финансовому оздоровлению акционерного общества "Иртышский химико-металлургический завод"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Законом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Z970067_ </w:t>
      </w:r>
      <w:r>
        <w:rPr>
          <w:rFonts w:ascii="Times New Roman"/>
          <w:b w:val="false"/>
          <w:i w:val="false"/>
          <w:color w:val="000000"/>
          <w:sz w:val="28"/>
        </w:rPr>
        <w:t>
 "О банкротстве" признать акционерное общество "Иртышский химико-металлургический завод" (далее - Предприятие) несостоятельным должником.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государственным имуществом и активами Министерства финансов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провести во внесудебном порядке реабилитационные процедуры в отношении Предприятия;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предложение акционерного общества "Кундыбай" о его назначении реабилитационным управляющим Предприятия;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в плане реабилитации Предприятия в качестве реабилитационной меры его санацию и другие необходимые мероприятия.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Премьер-Министра Республики Казахстан - Министра экономики и торговли Республики Казахстан Шукеева У.Е.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