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d96c" w14:textId="b02d9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Республиканского государственного предприятия "Дирекция государственных резиденций в г. Акмоле"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1997 г. N 1428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связи с передислокацией высших и центральных государственных
органов в г. Акмолу, в целях обеспечения проведения официальных
мероприятий, а также размещения, обслуживания на высоком уровне
прибывающих делегаций и отдельных лиц Правительство Республики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Создать Республиканское государственное предприятие
"Дирекция государственных резиденций в г. Акмоле" Управления Делами
Президента Республики Казахстан (далее - Предприятие) на праве
хозяйственного 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Определить, что Управление Делами Президента Республики
Казахстан является органом государственного управления Предприятием,
а также органом, осуществляющим по отношению к нему функции субъекта
права государственной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деятельность Предприятия будет направлена
на: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обеспечение проведения официальных мероприятий, а также
размещения, обслуживания на высоком уровне прибывающих делегаций и
отдельных лиц;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обслуживание высших и центральных государственных органов,
юридических лиц и граждан, в том числе иностранных.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Управлению Делами Президента Республики Казахстан в
установленном порядке утвердить и зарегистрировать устав
Предприятия, сформировать уставный фонд, решить другие
организационные вопросы.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юстиции Республики Казахстан в установленном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порядке подготовить и внести в Правительство Республики Казахстан
проект постановления о внесении дополнения в Перечень
республиканских государственных предприятий, утвержденный
постановлением Правительства Республики Казахстан от 25 июня 1996 г.
N 790 "О Перечне республиканских государственных предприятий" (САПП
Республики Казахстан, 1996 г., N 29, ст. 256).
     Исполняющий обязанности
        Премьер-Министра
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