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a3c3" w14:textId="4f8a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сентября 1997 г. N 1368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1997 г. N 1431. Утратило силу - постановлением Правительства РК от 16 августа 1999 г. N 1166 ~P991166.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22
сентября 1997 г. N 1368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P971368_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созданию
государственной сети газоснабжения южных регионов страны" следующие
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постановления слово "южных"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после слов "акционерных обществ" дополнить словами
"Актюбеоблгаз", Уральскоблгаз", "Мангистауоблгаз", "Атырауоблгаз",
"Кустанайоблгаз";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3, 4 считать соответственно пунктами 2,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Акимам областей и г. Алматы оказать содействие
государственному предприятию "Энергоцентр-ЕС-Казахстан" в исполнении
возложенных на него функций по реализации газа потребителям".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Исполняющий обязанности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