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91a8f" w14:textId="d591a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правилах охраны электрических сетей до 1000 и свыше 1000 В, и тепловых сетей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октября 1997 года № 1436. Утратило силу постановлением Правительства Республики Казахстан от 31 декабря 2013 года № 1582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   Сноска. Утратило силу постановлением Правительства РК от 31.12.2013 </w:t>
      </w:r>
      <w:r>
        <w:rPr>
          <w:rFonts w:ascii="Times New Roman"/>
          <w:b w:val="false"/>
          <w:i w:val="false"/>
          <w:color w:val="ff0000"/>
          <w:sz w:val="28"/>
        </w:rPr>
        <w:t>№ 1582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Указом Президента Республики Казахстан, имеющим силу Закона, от 23 декабря 1995 г. N 2724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U952724_ </w:t>
      </w:r>
      <w:r>
        <w:rPr>
          <w:rFonts w:ascii="Times New Roman"/>
          <w:b w:val="false"/>
          <w:i w:val="false"/>
          <w:color w:val="000000"/>
          <w:sz w:val="28"/>
        </w:rPr>
        <w:t>"Об злектроэнергетике", в целях обеспечения сохранности электрических сетей до 1000 и свыше 1000 В и тепловых сетей, создания оптимальных условий эксплуатации, предотвращения повреждений электрических и тепловых сетей, вызывающих перерывы в обеспечении потребителей электрической и тепловой энергией, а также предотвращения несчастных случаев среди населения Правительство Республики Казахстан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Правила охраны электрических сетей до 1000 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Правила охраны электрических сетей свыше 1000 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Правила охраны тепловых сетей.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Контроль за исполнением настоящего постановления возложить на  Министерство энергетики и природных ресурсов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Республики Казахстан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октября 1997 года № 1436</w:t>
      </w:r>
    </w:p>
    <w:bookmarkEnd w:id="1"/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ОХРАНЫ ЭЛЕКТРИЧЕСКИХ СЕТЕЙ НАПРЯЖЕНИЕМ ДО 1000 В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1. Настоящие Правила вводятся в целях обеспечения сохранности электрических сетей напряжением до 1000 В, создания нормальных условий эксплуатации, предотвращения повреждений электрических сетей, вызывающих перерывы в обеспечении потребителей электроэнергией, и предотвращения несчастных случаев среди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распространяются на все действующие, проектируемые и сооружаемые электрические сети Республики Казахстан, и обязательны для выполнения на ее территории всеми организациями, юридическими (их филиалами и представительствами) и физическими лицами, землепользователями и землевладельцами.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 электрическими сетями напряжением до 1000 В (далее - электрические сети) для целей настоящих Правил понимаются токопроводы, воздушные линии электропередачи, воздушные и подземные кабельные линии электропередачи, относящиеся к ним сооружения.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Охрана электрических сетей осуществляется организациями, в ведении которых находятся эти электрические сети.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Юридические (их филиалы и представительства) и физические лица, обязаны принимать все зависящие от них меры, способствующие обеспечению безопасности и сохранности линий электропередачи, проходящих по их территории.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Для охраны электрических сетей напряжением до 1000 В отводятся земельные участки, устанавливаются охранные зоны, минимально-допустимые расстояния от электрических сетей до зданий, сооружений земной и водной поверхностей, прокладываются просеки в лесных массивах и зеленых насаждениях.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Охранные зоны электрических сетей устанавливаются: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вдоль воздушных линий электропередачи (за исключением ответвлений к вводам в здания) в виде участка земли, ограниченного параллельными прямыми, отстоящими от проекций крайних проводов на поверхность земли (при неотклоненном их положении) по 2 метра с каждой стороны, для воздушных кабелей и самонесущих изолированных проводов - 1 метр;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вдоль подземных кабельных линий электропередачи в виде земельного участка, ограниченного вертикальными плоскостями, по обе стороны линии от крайних кабелей на расстоянии 1 метра, а при прохождении кабельных линий в городах под тротуарами - 0,6 метра в сторону зданий и сооружений и на 1 метр в сторону проезжей части улицы;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опорах воздушных линий электропередачи в местах пересечения или сближения с подземными кабелями связи или электрокабелями организациями, в ведении которых находятся кабельные линии, устанавливаются предупредительные знаки в виде стрелок в направлении кабеля с указанием расстояния до него;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вдоль подводных кабельных линий электропередачи в виде водного пространства от водной поверхности до дна, ограниченного вертикальными плоскостями, отстоящими по обе стороны линии от крайних кабелей на расстоянии 100 метров;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вдоль переходов воздушных линий электропередачи через несудоходные водоемы (реки, каналы, озера и другие) на расстоянии 2 метра с каждой стороны от крайних проводов при неотклоненном их положении.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состоянием охранной зоны электрических сетей осуществляется организациями, в ведении которых находятся эти электрические сети, в сроки согласно эксплуатационным и другим нормативным документам.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Земельные участки на период строительства и эксплуатации электрических сетей отводятся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Земельные участки, входящие в охранные зоны электрических сетей, не изымаются у землепользователей и землевладельцев и используются ими для проведения сельскохозяйственных и иных работ с обязательным соблюдением требований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Минимально допустимые расстояния от электрических сетей до зданий, сооружений и древесно-кустарниковых насаждений, а также от проводов воздушных линий электропередачи до земной и водной поверхностей определяются Правилами устройства электроустановок, утверждаемыми Министерством энергетики и природных ресурсов по согласованию с уполномоченным Государственным органом по надзору за безопасным ведением работ в промышленности и горному надзору, и подлежат обязательному соблюдению при проектировании и строительстве зданий и сооружений, при обрезке и вырубке деревьев и кустарников. Для воздушных линий электропередачи, выполненных воздушным кабелем, просеки не создаются и расстояние от воздушного кабеля до деревьев и кустов не нормируется.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Вдоль воздушных линий электропередачи и по периметру подстанций, распределительных устройств и переключательных пунктов, находящихся в лесных массивах и зеленых насаждениях, прокладываются просеки в соответствии с правилами, утвержденными Министерством энергетики и природных ресурсов по согласованию с уполномоченным государственным органом по лесному хозяйству.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При прохождении воздушных линий электропередачи через лесные массивы обрезка деревьев, растущих в непосредственной близости к проводам, производится предприятиями, организациями, в ведении которых находятся эти линии. При прохождении их через парки, сады и другие многолетние насаждения обрезка деревьев производится организациями, в ведении которых находятся воздушные линии злектропередачи, а при обоюдном согласии - организациями, на балансе которых находятся эти насаждения, или гражданами - владельцами садов и других многолетних насаждений в порядке, определенном организацией, в ведении которой находятся линии электропередачи.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На землях, находящихся в охранных зонах воздушных линий электропередачи, работы, связанные с временным затоплением земель, производятся по письменному согласованию между землепользователями и организациями, в ведении которых находятся эти линии.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 охранных зонах электрических сетей без письменного согласия организаций, в ведении которых находятся эти сети, запрещается: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производить строительство, капитальный ремонт, реконструкцию или снос любых зданий и сооружений;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всякого рода горные, погрузочно-разгрузочные, дноуглубительные, землечерпальные, взрывные, мелиоративные работы, производить посадку и вырубку деревьев и кустарников, устраивать загоны для скота, сооружать проволочные ограждения, шпалеры для виноградников и садов, а также производить полив сельскохозяйственных культур, мешающих проезду автотранспорта;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добычу рыбы, других водных животных и растений придонными орудиями лова, устраивать водопои, производить колку и заготовку льда (в охранных зонах подводных кабельных линий электропередачи);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совершать проезд машин и механизмов, имеющих общую высоту с грузом или без груза от поверхности дороги или земли более 4,5 метра (в охранных зонах воздушных линий электропередачи);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производить земляные работы на глубине более 0,3 метра, а на вспахиваемых землях - на глубине более 0,45 метра, а также планировку грунта (в охранных зонах подземных кабельных линий электропередачи). Юридические (их филиалы и представительства) и физические лица, получившие письменное согласие на ведение указанных работ в охранных зонах электрических сетей, обязаны выполнять их с соблюдением условий, обеспечивающих сохранность этих сетей за счет собственных средств. Письменное согласие на производство взрывных работ в охранных зонах выдается только после представления организациями, производящими эти работы, соответствующих материалов, предусмотренных едиными правилами безопасности при взрывных работах, утверждаемыми уполномоченным государственным органом за безопасным ведением работ в промышленности и горному надзору.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Отказ организаций, в ведении которых находятся электрические сети, в выдаче письменного согласия на проведение в охранных зонах электрических сетей работ, предусмотренных в настоящем пункте, может быть обжалован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Правила проведения работ предприятиями, организациями и учреждениями в пределах охранных зон линий электропередачи устанавливаются Министерством энергетики и природных ресурсов Республики Казахстан по согласованию с заинтересованными министерствами и ведомствами.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Запрещается производить какие-либо действия, которые могут нарушить нормальную работу электрических сетей, привести к их повреждению или к несчастным случаям, нанесение материального ущерба, в частности: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размещать автозаправочные станции и иные хранилища горюче-смазочных материалов в охранных зонах злектрических сетей;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посторонним лицам находиться на территории и в помещениях злектросетевых сооружений, открывать двери и люки электросетевых сооружений, производить переключения и подключения в электрических сетях;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загромождать подъезды и подходы к объектам электрических сетей;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набрасывать на провода, опоры и приближать к ним посторонние предметы, подниматься на опоры, приближаться к низко висящим проводам;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устраивать всякого рода свалки в охранных зонах электрических сетей;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складировать корма, удобрения, солому, топливо и другие материалы, разводить огонь, производить выжигание растительности в охранных зонах воздушных и кабельных линий электропередач, располагать в охранной зоне складские здания любого назначения;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устраивать спортивные площадки для игр, стадионы, рынки, остановочные пункты общественного транспорта,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в охранных зонах воздушных линий электропередачи;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запускать воздушные змеи, шары, спортивные модели летательных аппаратов, в том числе неуправляемые, производить лов рыбы удочками и спинингами в охранных зонах воздушных линий электропередачи;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в охранных зонах подземных кабельных линий электропередач;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бросать якоря, проходить с отдельными якорями, цепями, лотами, волокушами и тралами в охранных зонах подводных кабельных линий электропередачи;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производить снос или реконструкцию зданий, мостов, туннелей, железных и шоссейных дорог и других сооружений в местах, где проходят воздушные и кабельные линии электропередачи или установлены вводные и распределительные устройства, без предварительного выноса указанных линий и устройств застройщиками по согласованию с организациями эксплуатирующими электрические сети.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Проектирование, строительство и эксплуатация электрических сетей должны осуществляться в соответствии с существующими строительными нормами и правилами, правилами устройства электроустановок (ПУЭ), а также с законодательством, регулирующим использование воздушного пространства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Организации и частные лица, производящие взрывные, строительные и иные работы вблизи охранных зон электрических сетей, которые могут вызвать их повреждения, обязаны не позднее чем за 12 суток до начала выполнения работ согласовать с организациями, в ведении которых находятся электрические сети, условия и порядок проведения этих работ, обеспечивающие сохранность электрических сетей, и принять соответствующие меры за счет собственных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Организации, выполняющие работы, которые вызывают необходимость переустройств электрических сетей или защиты их от повреждений, обязаны выполнять работы по переустройству или защиты сетей за счет своих средств по согласованию с организациями, в ведении которых находятся электрические сети.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сооружении оросительных и коллекторно-дренажных каналов, устройстве шпалер для виноградников и садов и производстве иных работ должны быть сохранены подъезды и подходы к электрическим сетям.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В проектно-сметной документации на строительство, капитальный ремонт, реконструкцию зданий и сооружений, вблизи которых расположены электрические сети, должны предусматриваться мероприятия по обеспечению безопасности и сохранности электрических сетей. Эти мероприятия подлежат согласованию с организациями, в ведении которых находятся сети, и с органами государственного надзора.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В проектно-сметной документации на строительство, капитальный ремонт, реконструкцию объектов, которые могут быть источником загрязнений или коррозии электрических сетей, должны быть предусмотрены мероприятия, ограничивающие загрязнение и коррозию, или вынос электрических сетей из зоны загрязнения (коррозии).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Организации, производственная деятельность которых вызывает загрязнение или коррозию электрических сетей, обязаны проводить мероприятия по ограничению загрязнения и коррозии и восстановлению поврежденных электрических сетей, независимо от ведомственной принадлежности этих сетей, за счет своих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Материалы фактического положения линий электропередачи, оформленные в установленном порядке, должны быть переданы в местные исполнительные органы для нанесения их на соответствующие карты землепользователей.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Районные исполнительные органы выдают сведения о местонахождении линий электропередачи заинтересованным организациям.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Организации, в ведении которых находятся строящиеся или действующие кабельные линии электропередачи, должны осуществлять мероприятия по защите указанных линий от блуждающих токов.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При совпадении охранных зон линий электропередачи с полосой отвода железных или автомобильных дорог, охранными зонами трубопроводов, линий связи, иных линий электропередачи и других объектов проведения работ, связанных с эксплуатацией этих объектов, на совпадающих участках территорий осуществляется заинтересованными организациями по согласованию между ними.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Работникам организаций, в ведении которых находятся электрические сети, предоставляется право беспрепятственного доступа в установленном порядке к объектам сетей, расположенных на территории других организаций, для их ремонта и технического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Подразделения противопожарной службы приступают к тушению пожара на объекте после отключения электрической энергии работниками энергетической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Места пересечения кабельных и воздушных линий электропередачи с судоходными и сплавными реками, озерами, водохранилищами и каналами обозначаются сигнальными знаками установленными нормативными правовыми актами по внутреннему водному транспорту Республики Казахстан. Сигнальные знаки устанавливаются предприятиями (организациями), в ведении которых находятся эти линии, по согласованию с бассейновыми управлениями водного пути (управлениями каналами) и вносятся последними в перечень судоходной обстановки и в лоцманские карты.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При совместной подвеске на опорах линий электропередачи напряжением до 1000 В линий другого назначения, принадлежащих разным владельцам, каждый из владельцев, осуществляющий ремонт линии, при котором может быть нанесен ущерб другому владельцу или требуется присутствие его представителя, должен предварительно уведомлять о таком ремонте заинтересованного владельца.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Выполнение работ вблизи воздушных линий электропередачи с использованием различного рода механизмов допускается только при условии, если расстояния по воздуху от механизма либо выдвижной части его, также от поднимаемого груза в любом их положении (в том числе и при наибольшем подъеме или вылете) до ближайшего провода, находящегося под напряжением, будет не менее 1,5 метра.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Расстояние от кабеля до места производства земляных работ определяется в каждом отдельном случае организацией, в ведении которой находится кабельная линия электропередачи.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Организации, в ведении которых находятся электрические сети, расположенные на просеках, проходящих через лесные массивы, обязаны: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содержать просеки в пожаробезопасном состоянии;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поддерживать ширину просек в размерах, предусмотренных инструкцией по эксплуатации воздушных линий электропередачи, путем вырубки на просеках деревьев (кустарников) и иными способами;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вырубать в установленном порядке деревья, растущие вне просек и угрожающие падением на провода или опоры;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просеках, используемых для выращивания деревьев и кустарников, производить вырубку или обрезку деревьев, высота которых превышает 4 метра.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Для предотвращения аварий и ликвидации их последствий на линиях электропередачи организациями, в ведении которых находятся эти линии, разрешается вырубка отдельных деревьев в лесных массивах и в лесозащитных полосах, прилегающих к тросам этих линий, с последующим оформлением лесорубочных билетов (ордеров)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Организациям, в ведении которых находятся линии электропередачи, разрешается производить в охранных зонах этих линий земляные и иные работы, необходимые для ремонта линий электропередачи.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Плановые работы по ремонту и реконструкции линий электропередач, проходящих по сельскохозяйственным угодьям, производятся по согласованию с землепользователями и, как правило, в период, когда эти угодья не заняты сельскохозяйственными культурами или когда возможно обеспечение сохранности этих культур.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Работы по предотвращению аварий или ликвидации их последствий на линиях электропередачи могут производиться в любое время года без согласования с эемлепользователями и землевладельцами, но с уведомлением их о производимых работах и возмещением убытков.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выполнения указанных работ организации, в ведении которых находятся линии электропередачи, должны привести земельные угодья в состояние, пригодное для их использования по целевому назначению, а также возместить землепользователям убытки, причиненные при производстве работ. Убытки землепользователей определяются и возмещаются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Плановые работы по ремонту и реконструкции кабельных линий электропередачи, вызывающие нарушение дорожного покрытия, могут производиться только после предварительного согласования условий или проведения с подразделениями Государственной автомобильной инспекции и организациями, в ведении которых находится автомобильная дорога, а в пределах городов и других населенных пунктов - также с местными исполнительными органами. Условия проведения работ должны быть согласованы не позднее чем за трое суток до начала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не терпящих отлагательства, разрешается производить работы по ремонту кабельных линий электропередачи, вызывающие нарушение дорожного покрытия, без предварительного согласования, но после уведомления подразделений Государственной автомобильной инспекции и организаций, в ведении которых находятся указанные дороги, а в пределах городов и других населенных пунктов - также местных исполнительных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Организации, которые выполняют указанные работы, должны устраивать объезды и ограждения места производства работ и устанавливать соответствующие дорожные знаки, а после завершения работ производить планировку грунта и восстановление дорожного покрытия.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согласия организаций, в ведении которых находятся автомобильные дороги, выполнение работ по устранению повреждений, причиненным дорогам может производиться этими организациями за счет средств организаций, в ведении которых находятся кабельные линии электропередачи.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Юридические (их филиалы и представительства) и физические лица, производящие земляные работы, при обнаружении кабеля, не указанного в технической документации на производство работ, обязаны немедленно прекратить эти работы, принять меры к обеспечению сохранности кабеля и сообщить об этом в ближайшую организацию, в ведении которой находятся электрические сети, другому энергетическому предприятию или в местные исполнительные органы.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подъема кабеля из воды якорем, рыболовной снастью или другим способом капитаны судов (руководители работ) обязаны немедленно сообщить об этом в ближайшую организацию, в ведении которой находятся электрические сети, другому энергетическому предприятию или в местные исполнительные органы. Капитаны судов передают это сообщение непосредственно через ближайший речной порт.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При повреждениях электрических сетей, вызванных стихийными бедствиями, а также в целях предотвращения их повреждений местным исполнительным органам предоставляется право привлекать в необходимых случаях организации, (независимо от форм собственности), а также граждан к работам по предотвращению и ликвидации повреждений электрических сетей. Оплата выполненных при этом работ и возмещение стоимости израсходованных материальных ресурсов производятся организациями, в ведении которых находятся электрические сети.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Юридические (их филиалы и представительства) и физические лица в охранных зонах электрических сетей обязаны выполнять требования организаций, в ведении которых находятся электрические сети, направленные на обеспечение сохранности электрических сетей и предотвращения несчастных случаев. Организации, в ведении которых находятся электрические сети, имеют право приостановить работы, выполняемые другими юридическими и физическими лицами в охранных зонах этих сетей с нарушением требований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При выявлении нарушений уполномоченные должностные лица организаций, в ведении которых находятся электрические сети, производят расследование и составляют соответствующий акт, который передается в местные исполнительные органы для наложения штрафа или в следственные органы для привлечения виновных к уголовной ответственности.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Виновные лица несут административную, гражданско-правовую ответственность (предупреждение или на них налагается штраф), если нарушения по своему характеру не влекут за собой в соответствии с действующим законодательством уголовной ответственности.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Местные исполнительные органы, органы внутренних дел обязаны оказывать содействие организациям, в ведении которых находятся электрические сети, в предотвращении аварий и ликвидации их последствий в электрических сетях, а также в обеспечении выполнения всеми юридическими (их филиалами и представительствами) и физическими лицами требований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Утверждены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от 10 октября 1997 г. N 1436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ПРАВИЛА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ОХРАНЫ ЭЛЕКТРИЧЕСКИХ СЕТЕЙ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НАПРЯЖЕНИЕМ СВЫШЕ 1000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вводятся в целях обеспечения сохранности электрических сетей напряжением свыше 1000 В, создания нормальных условий эксплуатации, предотвращения повреждений высоковольтных электрических сетей, вызывающих перерывы в обеспечении потребителей электроэнергией, а также предотвращения несчастных случаев среди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распространяются на все действующие, проектируемые и сооружаемые высоковольтные сети Республики Казахстан и обязательны для выполнения на ее территории всеми юридическими (их филиалами и представительствами) и физическими лицами, землепользователями и землевладельцами.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 электрическими сетями напряжением свыше 1000 В (далее - электрические сети) для целей настоящих Правил понимаются токопроводы, воздушные линии электропередачи, подземные и подводные кабельные линии электропередачи и относящиеся к ним сооружения.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Охрана электрических сетей осуществляется организациями, в ведении которых находятся эти электрические сети, в том числе подразделениями ведомственной военизированной охраны, которые обеспечиваются в установленном действующим законодательством порядке огнестрельным оружием и специальными средствами.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состоянием охранной зоны электрических сетей осуществляется организациями, в ведении которых находятся эти электрические сети, в сроки согласно эксплуатационным и другим нормативным документам.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прохождении трасс воздушных и кабельных линий в пределах сельских и городских застроек сельские районные и городские исполнительные органы при выдаче разрешений на застройку территории должны исключить застройку охранных зон, а также всемерно способствовать организациям, эксплуатирущим электрические сети, в предотвращении стихийной застройки охранных зон.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прохождении трасс воздушных и кабельных линий по селитебной территории городских и сельских поселений следует руководствоваться требованиями, изложенными в пунктах 7.8 - 7.13 СНиП 2.07.01-89 "Градостроительство. Планировка и застройка городских и сельских поселений".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Для обеспечения сохранности, создания нормальных условий эксплуатации электрических сетей и предотвращения несчастных случаев отводятся земельные участки, устанавливаются охранные зоны, минимально допустимые расстояния от электрических сетей до зданий, сооружений, земной и водной поверхностей, прокладываются просеки в лесных массивах и зеленых насаждениях.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Земельные участки на период строительства и эксплуатации электрических сетей отводятся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Охранные и санитарно-защитные зоны электрических сетей устанавливаются: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вдоль воздушных линий электропередач в виде земельного участка и воздушного пространства, ограниченных вертикальными плоскостями, отстоящими по обе стороны линии от крайних проводов при неотклоненном их положении на расстоянии: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линий напряжением до 20 кВ - 10 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35 кВ - 15 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110 кВ - 20 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220 кВ - 25 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500 кВ - 30 м санитарно-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1150 кВ - 55 м защитная зона;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вдоль подземных кабельных линий электропередачи в виде земельного участка, ограниченного вертикальными плоскостями, по обе стороны линии от крайних кабелей на расстоянии 1 метра;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вдоль подводных кабельных линий электропередачи в виде водного пространства от водной поверхности до дна, ограниченного вертикальными плоскостями, отстоящими по обе стороны линии от крайних кабелей на расстоянии 100 метров;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вдоль переходов воздушных линий электропередачи через водоемы (реки, каналы, озера и другие) в виде воздушного пространства над водной поверхностью водоемов, ограниченного плоскостями, отстоящими по обе стороны от крайних проводов при неотклоненном их положении для судоходных водоемов на расстоянии 100 метров, для несудоходных водоемов - на расстоянии, предусмотренном для установления охранных зон вдоль воздушных линий электропередачи.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Земельные участки, входящие в охранные зоны электрических сетей, не изымаются у землепользователей и землевладельцев и используются ими для проведения сельскохозяйственных и иных работ с обязательным соблюдением требований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Ручная обработка сельскохозяйственных культур, а также остановка или стоянка автотракторной техники в охранной зоне ВЛ 1150 кВ запрещается.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Такие полевые сельскохозяйственные работы как вспашка, уборка, вывоз сена, лиманный полив в охранных зонах воздушных линий электропередачи производятся землепользователями с предварительным письменным уведомлением организаций, в ведении которых находятся эти линии.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работе в охранной зоне ВЛ 1150 кВ без специального предписания владельцев электрических сетей работы запрещаются.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 землях, находящихся в охранных зонах воздушных линий электропередачи, работы, связанные с временным затоплением земель, производятся по письменному согласованию между землепользователями и организациями, в ведении которых находятся эти линии.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Минимально допустимые расстояния от электрических сетей до зданий, сооружений и древесно-кустарниковых насаждений, а также от проводов воздушных линий электропередачи до земной и водной поверхностей определяются Правилами устройства электроустановок, утверждаемыми Министерством энергетики и природных ресурсов по согласованию с уполномоченным государственным органом по надзору за безопасным ведением работ в промышленности и горному надзору, и подлежат обязательному соблюдению при проектировании и строительстве зданий и сооружений, при обрезке и вырубке деревьев и кустарников.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Вдоль воздушных линий электропередачи и по периметру подстанций, распределительных устройств и переключательных пунктов, находящихся в лесных массивах и зеленых насаждениях, прокладываются просеки в соответствии с правилами, утвержденными Министерством энергетики и природных ресурсов по согласованию с уполномоченным государственным органом по лесному хозяйству.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прохождении воздушных линий электропередачи через лесные массивы обрезка деревьев, растущих в непосредственной близости к проводам, производится организациями, в ведении которых находятся эти линии. При прохождении их через парки, сады и другие многолетние насаждения обрезка деревьев производится организациями, в ведении которых находятся воздушные линии электропередач, а при обоюдном согласии - организациями, на балансе которых находятся эти насаждения, или гражданами - владельцами садов и других многолетних насаждений в порядке, определяемом организацией, в ведении которой находятся линии электропередачи.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 охранных зонах электрических сетей без предварительного письменного согласия организации, в ведении которой находятся эти сети, запрещается: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проводить строительство, капитальный ремонт, реконструкцию или снос любых зданий и сооружений;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всякого рода горные, погрузочно-разгрузочные, дноуглубительные, землечерпальные, взрывные, мелиоративные работы, производить посадку и вырубку деревьев и кустарников, располагать полевые станы, устраивать загоны для скота, сооружать проволочные ограждения, шпалеры для виноградников и садов, а также производить полив сельскохозяйственных культур, мешающих проезду автотранспорта;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добычу рыбы, других водных животных и растений придонными орудиями лова, устраивать водопой, производить колку и заготовку льда (в охранных зонах подводных кабельных линий электропередачи);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совершать проезд машин и механизмов, имеющих общую высоту с грузом или без груза от поверхности дороги или земли более 4,5 метра (в охранных зонах воздушных линий электропередачи);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производить земляные работы на глубине более 0,3 метра, а на вспахиваемых землях - на глубине более 0,45 метра, а также планировку грунта (в охранных зонах подземных кабельных линий электропередачи). Юридические (их филиалы и представительства) и физические лица, получившие письменное согласие на ведение указанных работ в охранных зонах электрических сетей, обязаны выполнять их с соблюдением условий, обеспечивающих сохранность этих сетей, за счет собственных средств. Письменное согласие на производство взрывных работ в охранных зонах выдается только после представления организациями, производящими эти работы, соответствующих материалов, предусмотренных едиными правилами безопасности при взрывных работах, утверждаемыми уполномоченным государственным органом по надзору за безопасным ведением работ в промышленности и горному надзору.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Отказ организаций, в ведении которых находятся электрические сети, в выдаче письменного согласия на проведение в охранных зонах электрических сетей работ, предусмотренных в настоящем пункте, может быть обжалован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Правила проведения работ организациями в пределах охранных зон линий электропередачи утверждаются Министерством энергетики и природных ресурсов Республики Казахстан по согласованию с заинтересованными министерствами и ведомствами.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обеспечения охраны труда и здоровья работников организаций и населения при нахождении их вблизи воздушных линий электропередачи напряжением 500 кВ и выше утверждаются Министерством энергетики и природных ресурсов по согласованию с Министерством здравоохранения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Запрещается производить какие-либо действия, которые могут нарушить нормальную работу электрических сетей, привести к их повреждению или к несчастным случаям, нанесению материального ущерба, в частности: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размещать автозаправочные станции и иные хранилища горюче-смазочных материалов в охранных зонах электрических сетей;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посторонним лицам находиться на территории и в помещениях электросетевых сооружений, открывать двери и люки электросетевых сооружений, производить переключения и подключения в электрических сетях;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загромождать подъезды и подходы к объектам электрических сетей;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набрасывать на провода, опоры и приближать к ним посторонние предметы, подниматься на опоры, приближаться к низко висящим проводам, самоопустившимся вследствие разрушения изоляции, обрывов и других причин;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устраивать всякого рода свалки в охранных зонах электрических сетей;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складировать горючие материалы (древесину, топливо, резину и другие сгораемые материалы), разводить огонь, производить выжигание растительности (камыша, травы и др.) в охранных зонах воздушных и кабельных линий электропередачи;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устраивать спортивные площадки для игр, стадионы, рынки, остановочные пункты общественного транспорта, стоянки всех видов машин и механизмов, полевые станы, проводить любые мероприятия, связанные с большим скоплением людей, не занятых выполнением разрешенных в установленном порядке работ в охранных зонах воздушных линий злектропередач;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запускать воздушные змеи, шары, спортивные модели летательных аппаратов, в том числе неуправляемые, производить лов рыбы удочками и спинингами в охранных зонах воздушных линий электропередач;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совершать остановки всех видов транспорта, кроме железнодорожного, в охранных зонах воздушных линий электропередачи напряжением 500 кВ и выше;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бросать якоря, проходить с отданными якорями, цепями, лотами, волокушами и тралами в охранных зонах подводных кабельных линий электропередачи.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Полеты воздушных судов, иное использование воздушного пространства над электрическими сетями и в охранных зонах, а также проектирование, строительство и эксплуатация электрических сетей должны осуществляться в соответствии с законодательством, регулирующим использование воздушного пространства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Организации и частные лица, производящие взрывные, строительные и иные работы вблизи охранных зон электрических сетей, которые могут вызвать их повреждения, обязаны не позднее чем за 12 суток до начала выполнения работ согласовать с организациями, в ведении которых находятся электрические сети, условия и порядок проведения этих работ, обеспечивающие сохранность электрических сетей, и принять соответствующие меры за счет собственных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Организации, выполняющие работы, которые вызывают необходимость переустройств электрических сетей или защиты их от повреждений, обязаны выполнять работы по переустройству или защиты сетей за счет своих средств по согласованию с организациями, в ведении которых находятся электрические сети.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сооружении оросительных и коллекторно-дренажных каналов, устройстве шпалер для виноградников и садов и производстве иных работ должны быть сохранены подъезды и подходы к электрическим сетям.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В проектно-сметной документации на строительство, капитальный ремонт, реконструкцию зданий и сооружений, вблизи которых расположены электрические сети, должны предусматриваться мероприятия по обеспечению безопасности и сохранности электрических сетей. Эти мероприятия подлежат согласованию с организациями, в ведении которых находятся сети, и с органами Государственного надзора.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В проектно-сметной документации на строительство, капитальный ремонт, реконструкцию объектов, которые могут быть источником загрязнений или коррозии электрических сетей, должны быть предусмотрены мероприятия, ограничивающие загрязнение и коррозию или вынос электрических сетей из зоны загрязнения (коррозии).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Организации, производственная деятельность которых вызывает загрязнение или коррозию электрических сетей, обязаны проводить мероприятия по ограничению загрязнения и коррозии и восстановлению поврежденных электрических сетей, независимо от ведомственной принадлежности этих сетей, за счет своих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Материалы фактического положения линий электропередачи, оформленные в установленном порядке, должны быть переданы в местные исполнительные органы для нанесения их на соответствующие карты землепользователей.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Районные исполнительные органы выдают сведения о местонахождении линий электропередачи заинтересованным предприятиям, организациям и учреждениям.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Организации, в ведении которых находятся строящиеся или действующие кабельные линии электропередачи, должны осуществлять мероприятия по защите указанных линий от блуждающих токов.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При совпадении охранной зоны линий электропередачи с полосой отвода железных или автомобильных дорог, охранными зонами трубопроводов, линий связи, иных линий электропередачи и других объектов, проведение работ, связанных с эксплуатацией этих объектов, на совпадающих участках территорий осуществляется заинтересованными организациями по согласованию между ними.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Работникам организаций, в ведении которых находятся электрические сети, предоставляется право беспрепятственного доступа в установленном порядке к объектам сетей, расположенным на территории других организаций, для их ремонта и технического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На автомобильных дорогах в местах пересечения с воздушными линиями электропередачи 500 кВ и выше должны устанавливаться дорожные знаки, запрещающие остановку транспорта в охранных зонах этих линий.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Места пересечения кабельных и воздушных линий электропередачи судоходными и сплавными реками, озерами, водохранилищами и каналами обозначаются сигнальными знаками согласно установленным нормативным правовым актам по внутреннему водному транспорту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Сигнальные знаки устанавливаются организациями, в ведении которых находятся эти линии, по согласованию с бассейновыми управлениями водного пути (управлениями каналами) и вносятся последними в перечень судоходной обстановки и в лоцманские карты. Трассы морских кабельных линий электропередачи указываются в Извещениях мореплавателям и наносятся на морские карты.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Организации, в ведении которых находятся электрические сети, расположенные на просеках, проходящих через лесные массивы, обязаны: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содержать просеки в пожаробезопасном состоянии;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поддерживать ширину просек в размерах, предусмотренных инструкцией по эксплуатации воздушных линий электропередачи, путем вырубки на просеках деревьев (кустарников) и иными способами;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вырубать в установленном порядке деревья, растущие вне просек и угрожающие падением на провода или опоры;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просеках, используемых для выращивания деревьев и кустарников, производить вырубку или обрезку деревьев, высота которых превышает 4 метра.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Для предотвращения аварий и ликвидации их последствий на линиях электропередачи организациями, в ведении которых находятся эти линии, разрешается вырубка отдельных деревьев в лесных массивах и в лесозащитных полосах, прилегающих к трассам этих линий, с последующим оформлением лесорубочных билетов (ордеров)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Организациям, в ведении которых находятся линии злектропередачи, разрешается производить в охранных зонах этих линий земляные и иные работы, необходимые для ремонта линий электропередачи.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Плановые работы по ремонту и реконструкции линий электропередачи, проходящих по сельскохозяйственным угодьям, производятся по согласованию с землепользователями и, как правило, в период, когда эти угодья не заняты сельскохозяйственными культурами или когда возможно обеспечение сохранности этих культур.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Работы по предотвращению аварий или ликвидации их последствий на линиях электропередачи могут производиться в любое время года без согласования с землепользователями, но с уведомлением их о проводимых работах и возмещением убытков.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выполнения указанных работ организации, в ведении которых находятся линии электропередачи, должны привести земельные угодья в состояние, пригодное для их использования по целевому назначению, а также возместить землепользователям убытки, причиненные при производстве работ. Убытки землепользователей определяются и возмещаются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Плановые работы по ремонту и реконструкции кабельных линий электропередачи, вызывающие нарушение дорожного покрытия, могут производиться только после предварительного согласования условий их проведения с подразделениями Государственной автомобильной инспекции организациями, в ведении которых находятся автомобильные дороги, а в пределах городов и других населенных пунктов - также с местными исполнительными органами. Условия проведения работ должны быть согласованы не позднее чем за трое суток до начала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не терпящих отлагательства, разрешается производить работы по ремонту кабельных линий электропередачи, вызывающие нарушение дорожного покрытия, без предварительного согласования, но после уведомления подразделений Государственной автомобильной инспекции и организаций, в ведении которых находятся указанные дороги, а в пределах городов и других населенных пунктов - также местных исполнительных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Организации, которые выполняют указанные работы, должны устраивать объезды и ограждения места производства работ и устанавливать соответствующие дорожные знаки, а после завершения работ производить планировку грунта и восстановление дорожного покрытия.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согласия организаций, в ведении которых находятся автомобильные дороги, выполнение работ по устранению повреждений, причиненных дорогам, может производиться этими организациями за счет средств организаций, в ведении которых находятся кабельные линии электропередачи.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Юридические (их филиалы и представительства) и физические лица, производящие земляные работы, при обнаружении кабеля, не указанного в технической документации на производство работ, обязаны немедленно прекратить эти работы, принять меры к обеспечению сохранности кабеля и сообщить об этом ближайшей организации, в ведении которой находятся электрические сети, другой энергетической организации или в местные исполнительные органы.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подъема кабеля из воды якорем, рыболовной снастью или другим способом капитаны судов (руководители работ) обязаны немедленно сообщить об этом ближайшей организации, в ведении которой находятся электрические сети, другой энергетической организации или в местные исполнительные органы. Капитаны судов передают это сообщение непосредственно через ближайший морской или речной порт.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При повреждении электрических сетей, вызванных стихийными бедствиями, а также в целях предотвращения их повреждений местным исполнительным органом предоставляется право привлекать в необходимых случаях организации, (независимо от форм собственности), а также граждан к работам по предотвращению и ликвидации повреждений электрических сетей. Оплата выполненных при этом работ и возмещение стоимости израсходованных материальных ресурсов производится организациями, в ведении которых находятся электрические сети.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Юридические (их филиалы и представительства) и физические лица в охранных зонах электрических сетей обязаны выполнять требования работников организаций, в ведении которых находятся электрические сети, направленные на обеспечение сохранности электрических сетей и предотвращения несчастных случаев. Организации, в ведении которых находятся электрические сети, имеют право приостановить работы, выполняемые другими организациями, юридическими (их филиалами и представительствами) и физическими лицами в охранных зонах этих сетей с нарушением требований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Местные исполнительные органы, органы внутренних дел обязаны оказывать содействие организациям, в ведении которых находятся электрические сети, в предотвращении аварий и ликвидации их последствий в электрических сетях, а также в обеспечении выполнения всеми организациями, юридическими и физическими лицами требований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Юридические (их филиалы и представительства) и физические лица обязаны принимать все зависящие от них меры, способствующие обеспечению сохранности и безопасности линий электропередачи, проходящих по территории.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Должностные, юридические (их филиалы и представительства) и физические лица несут материальную, административную, уголовную и другую ответственность в соответствии с законодательством Республики Казахстан за несоблюдение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Протоколы о нарушениях Правил составляются уполномоченными должностными лицами организаций, в ведении которых находятся электрические сети. Перечень должностных лиц, уполномоченных составлять протоколы о нарушении настоящих Правил, утверждается соответствующими министерствами и ведомствами.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Возмещение ущерба при повреждении линий электропередачи по вине организаций, должностных юридических (их филиалов и представительств) и физических лиц производится в установленном порядке в полном объеме за их счет согласно смете затрат на выполнение аварийно-восстановительных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Утверждены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от 10 октября 1997 г. N 1436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ПРАВИЛА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ОХРАНЫ ОБЪЕКТОВ ТЕПЛОВЫХ СЕТЕЙ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вводятся в целях обеспечения сохранности объектов тепловых сетей, создания нормальных условия эксплуатации, предотвращения повреждений тепловых сетей, вызывающих перерывы в обеспечении потребителей теплоэнергией, и предотвращения несчастных случаев.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распространяются на все действующие, проектируемые и сооружаемые тепловые сети Республики Казахстан и обязательны для выполнения на ее территории всеми юридическими (их филиалами и представительствами) и физическими лицами.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Под тепловыми сетями для целей настоящих Правил понимаются трубопроводы (подземные и надземные) и относящиеся к ним сооружения, насосные станции, тепловые пункты, узлы рассечек, тепловые павильоны и камеры.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Охрана тепловых сетей осуществляется организациями, в ведении которых находятся эти тепловые сети.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Должностные, юридические (их филиалы и представительства) и физические лица несут материальную, административную и уголовную ответственность в соответствии с законодательством Республики Казахстан за несоблюдение настоящих Правил на основании Указа Президента Республики Казахстан, имеющего силу Закона, от 23 декабря 1995 г. N 2724 "Об электроэнергетике".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обеспечения сохранности, создания нормальных условий эксплуатации тепловых сетей и предотвращения несчастных случаев отводятся земельные участки, устанавливаются охранные зоны, минимально допустимые расстояния от тепловых сетей до зданий и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сооружений.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Земельные участки на период строительства и эксплуатации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тепловых сетей отводятся в установленном порядке.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Охранные зоны тепловых сетей устанавливаются в виде участка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земли вдоль трассы от наружной грани строительных конструкций до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зданий, сооружений и инженерных сетей при диаметре трубопроводов: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надземная прокладка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Ду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500 мм                      - 25 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подземная прокладка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Ду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500 мм                      - 8 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Расстояние от памятников истории и культуры до тепловых сетей - не менее 15 м (для разводящих сетей - не менее 5 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выборе трассы тепловых сетей допускается пересечение водяными сетями диаметром 300 мм и менее жилых и общественных зданий при условии прокладки сетей в технических подпольях, коридорах и тоннелях (высотой не менее 1,8 м) с устройством дренирующего колодца в нижней точке на выходе из здания.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Пересечение тепловыми сетями детских дошкольных, школьных и лечебно-профилактических учреждений не допускается.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Расстояния от наружной грани строительных конструкций тепловых сетей или оболочки изоляции трубопроводов при бесканальной прокладке до сооружений и инженерных сетей указаны в таблицах 1, 2 и 3 приложения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пределах охранных зон тепловых сетей без письменного согласия организаций, в ведении которых находятся эти сети, запрещается: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производить строительные, монтажные и земляные работы любых объектов и сооружений;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погрузочно-разгрузочные работы, устраивать различного рода площадки, стоянки автомобильного транспорта, складировать разные материалы;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сооружать ограждения и заборы;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проводить поисковые и другие работы, связанные с устройством скважин и шурфов;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совершать проезд машин и механизмов, имеющих общую высоту с грузом или без него от поверхности дороги или земли более 4,5 м (под надземными трубопроводами, проложенными над автодорогами на эстакадах).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совпадении охранных зон тепловых сетей с полосами отвода железных и автомобильных дорог, охранными зонами других трубопроводов, линий связи, телекоммуникаций, кабелей и других объектов проведение работ, связанных с эксплуатацией этих объектов, на совпадающих участках территорий осуществляется заинтересованными организациями по согласованию между ними.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Запрещается производить какие-либо действия, которые могут нарушить нормальную работу тепловых сетей, привести к их повреждению или к несчастным случаям,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размещать автозаправочные станции и иные хранилища горюче-смазочных и химически агрессивных материалов в охранных зонах тепловых сетей;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приставлять и привязывать к опорам и трубопроводам посторонние предметы, влезать на них;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ходить по трубопроводам и сооружениям тепловых сетей;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загромождать подъезды и проходы к объектам тепловых сетей;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находиться посторонним лицам на территории и в помещениях насосных станций, тепловых пунктов, павильонов и камер, открывать двери и крышки люков этих сооружений;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производить отключение и подключение к тепловым сетям, а также открывать дренажи и воздушники посторонним лицам;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портить и срывать защитную оболочку и тепловую изоляцию с трубопроводов;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производить посадку зеленых насаждений в охранной зоне тепловых сетей;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допускать увлажнение тепловой изоляции;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производить сброс и слив химически агрессивных веществ и горюче-смазочных материалов, устраивать всякого рода свалки на трассах тепловых сетей;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производить работы ударными механизмами, сбрасывать тяжелые предметы массой 5 тонн и более.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Организации, производящие работы вблизи охранных зон тепловых сетей, которые могут вызвать повреждение, обязаны не позднее чем за 3 суток до начала выполнения работ согласовать с организациями, в ведении которых находятся тепловые сети, условия и порядок проведения этих работ, а также принять все зависящие от них меры, обеспечивающие сохранность тепловых сетей.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Отказ организаций, в ведении которых находятся тепловые сети, в выдаче письменного согласия на проведение работ в охранных зонах тепловых сетей может быть обжалован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Организации, производящие земляные работы, при обнаружении тепловых сетей, не указанных в документах на производство этих работ, обязаны немедленно прекратить работы, принять меры к обеспечению сохранности трубопроводов и сообщить об этом организации, эксплуатирующей тепловые сети.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Организации, выполняющие работы, которые вызывают необходимость переустройства тепловых сетей или защиты их от повреждений, обязаны выполнять эти работы за счет своих средств по согласованию с организациями, в ведении которых находятся тепловые сети.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сооружении коллекторно-дренажных каналов, заборов, сооружений и производстве иных работ должны быть сохранены подходы и проезды к тепловым сетям.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 проектно-сметной документации на строительство, капитальный ремонт, реконструкцию зданий и сооружений, вблизи которых расположены тепловые сети, должны предусматриваться мероприятия по обеспечению сохранности тепловых сетей, а также ограничивающие загрязнение и коррозию или вынос тепловых сетей из зоны загрязнения (коррозии), которые подлежат согласованию с организациями, в ведении которых находятся тепловые сети.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Организации, производственная деятельность которых вызывает загрязнение или коррозию тепловых сетей, обязаны проводить мероприятия по ограничению загрязнения и коррозии, а также восстанавливать поврежденные участки тепловых сетей за счет своих средств, независимо от ведомственной принадлежности. В случае отказа возмещение причиненного ущерба производится в судебном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 местах пересечения надземных тепловых сетей с воздушными линиями электропередачи и электрифицированными железными дорогами следует предусматривать заземление всех электропроводящих элементов тепловых сетей, расположенных на расстоянии по горизонтали по 5 метров в каждую сторону от проводов.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автомобильных дорогах в местах пересечения с тепловыми сетями должны устанавливаться дорожные знаки, запрещающие остановку транспорта в охранных зонах тепловых сетей, а также указывающие допустимую высоту движущегося транспорта с грузом и его максимальную грузоподъемность.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Планировка поверхности земли на трассе тепловых сетей должна исключать попадание поверхностных вод на теплопроводы.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Теплопроводы, арматура и компенсаторы должны быть покрыты тепловой изоляцией.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допускается применение трубопроводов и металлоконструкций тепловых сетей без защитных покрытий от наружной коррозии.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Спуск воды непосредственно в камеры тепловых сетей или на поверхность земли не допускается.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Спуск воды из трубопроводов при подземной прокладке должен производиться в сбросные колодцы, установленные рядом с основной камерой, с последующим отводом воды самотеком или передвижными насосами в системы канализации.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Допускается предусматривать отвод воды из сбросных колодцев или приямков в естественные водоемы и на рельеф местности при условии согласования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пересечении тепловых сетей арычными системами в обязательном порядке следует предусматривать надежную гидроизоляцию тепловых сетей и их конструкций.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пересечении тепловыми сетями действующих сетей водопровода, канализации, расположенных над трубопроводами тепловых сетей, а также при пересечении газопроводов следует предусматривать устройство футляров на трубопроводах водопровода, канализации и газа на длине 2 метра по обе стороны от пересечения (в свету). На футлярах следует предусматривать защитное покрытие от коррозии.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Работникам организаций, в ведении которых находятся тепловые сети, предоставляется право беспрепятственного допуска в установленном порядке к объектам сетей, расположенным на территории других организаций, для их ремонтно-эксплуатационного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Организациям, эксплуатирующим тепловые сети, разрешается производить в охранных зонах этих сетей земляные и другие работы, необходимые для ремонта тепловых сетей, в соответствии с требованиями СНиП 3.05.03-85 и СНиП 3.01.01-85*.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Работы по предотвращению аварий или ликвидации их последствий на тепловых сетях могут производиться в любое время года без согласования с землепользователем, но с уведомлением его о проводимых работах.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выполнения указанных работ организации, в ведении которых находятся тепловые сети, должны привести земельные участки в состояние, пригодное для их использования по целевому назначению.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Плановые работы по ремонту и реконструкции тепловых сетей, вызывающие нарушение дорожного покрытия, могут производиться только после предварительного согласования условий их проведения с подразделениями Государственной автомобильной инспекции, организациями, в ведении которых находятся автомобильные дороги, и местными исполнительными органами. Условия проведения работ должны быть согласованы не позднее чем за 3 суток до начала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аварийных случаях разрешается производить работы по ремонту тепловых сетей, вызывающие нарушение дорожного покрытия, без предварительного согласования, но после уведомления вышеперечисленных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Организации, которые выполняют указанные работы, должны устраивать объезды и ограждения мест производства работ и устанавливать соответствующие дорожные знаки, а после завершения работ производить планировку и восстановление дорожного покрытия.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При повреждениях тепловых сетей, вызванных стихийными бедствиями, а также в целях предотвращения их повреждений местным исполнительным органом предоставляется право привлечения в необходимых случаях организаций (независимо от форм собственности), а также граждан к работам по предотвращению и ликвидации повреждений тепловых сетей.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Юридические (их филиалы и представительства) и физические лица в охранных зонах тепловых сетей и вблизи них обязаны выполнять требования работников организаций, в ведении которых находятся тепловые сети, направленные на обеспечение сохранности тепловых сетей и предотвращение несчастных случаев.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Организации, в ведении которых находятся тепловые сети, имеют право приостанавливать работы, выполняемые другими организациями, юридическими (их филиалами и представительствами) и физическими лицами в охранных зонах этих сетей с нарушением требований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Местные исполнительные органы, а также органы внутренних дел обязаны оказывать содействие организациям, в ведении которых находятся тепловые сети, в предотвращении аварий и ликвидации их последствий в тепловых сетях, а также в обеспечении выполнения всеми организациями, юридическими (их филиалами и представительствами) и физическими лицами требований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Возмещение ущерба при повреждении тепловых сетей по вине должностных, юридических (их филиалов и представительств) и физических лиц и ущерба от недоотпуска тепловой энергии производится в установленном порядке в полном объеме за их счет согласно смете затрат на выполнение аварийно-восстановительных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Юридические (их филиалы и представительства) и физические лица, виновные в повреждении или хищении оборудования, устройств и приборов, установленных на тепловых сетях, самовольном подключении к ним и хищении тепловой энергии, а также в других действиях, которые могут привести к ущербу и снижению надежности теплоснабжения потребителей, несут ответственность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При выявлении нарушений уполномоченные должностные лица организаций, в ведении которых находятся тепловые сети, производят расследование и составляют соответствующий акт, который передается в местные исполнительные органы власти для наложения штрафа или в следственные органы для привлечения виновных к уголовной ответственности.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Виновные лица несут административную, гражданско-правовую ответственность, если нарушения по своему характеру не влекут за собой в соответствии с действующим законодательством уголовной ответственности.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Наименьшие расстояния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от строительных конструкций тепловых сетей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или оболочки изоляции трубопроводов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бесканальной прокладке до сооружений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инженерных сетей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Таблица 1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Расстояния по горизонтали до: 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Здания, сооружения и инженерные коммуникации !Наименьшие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!расстояния в свету, 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1                       !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Подземная прокладка тепловых сетей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Фундаментов зданий и сооружений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1.1. При прокладке в каналах и тоннелях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непросадочных грунтах (от наружной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бетонной стенки канала, тоннеля)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диаметре труб, мм: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&amp;lt 500                                        2,0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;Ду = 500 - 800                                  5,0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Ду = 900 и более                                8,0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 же, в просадочных грунтах I типа при: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Ду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500                                        8,0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1.2. При бесканальной прокладке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непросадочных грунтах (от оболочки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бесканальной прокладки) при диаметре труб,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Ду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500                                        7,0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 же, в просадочных грунтах I типа при: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Ду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100 до 500                                 7,0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Ду &amp;gt 500                                        8,0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;То же, в просадочных грунтах II типа при: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толщине слоя просадочного грунта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5 до 12 м при условном проходе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труб, мм: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Ду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100 до 300                                 7,5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Ду &amp;gt 300                                       10,0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;толщине слоя просадочного грунта свыше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 и при: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Ду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100 до 300                                10,0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Ду &amp;gt 300                                       15,0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;2. Фундаментов ограждений и трубопроводов       1,5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Оси ближайшего пути железной дороги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колеи 1520 мм                                   4,0  (но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менее глубины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траншеи тепловой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сети до подошвы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насыпи)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 же, колеи 750 мм и трамвайного пути          2,8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Ближайшего сооружения земляного полотна      3,0 (но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железной дороги                                 менее глубины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траншеи тепловой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сети до основания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крайнего сооружения)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Оси ближайшего пути электрифицированной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железной дороги                                 10,75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Стрелок и крестовин железнодорожного пути    10,0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то же при пучинистых грунтах                 20,0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Мостов, тоннелей и других сооружений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железных дорогах                                30,0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Оси ближайшего трамвайного пути               2,8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Бортового камня улицы, дороги (кромки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проезжей части, укрепленной полосы обочины)      1,5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Наружной бровки кювета или подошвы насыпи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дороги                                           1,0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Мачт и столбов наружного освещения и сети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связи                                            1,0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Фундаментов опор мостов, путепроводов        2,0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 Фундаментов опор контактной сети железных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дорог                                            3,0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то же, трамваев и троллейбусов                1,0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 Силовых и контрольных кабелей напряжением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 35 кВ и маслонаполненных кабелей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(более 110 кВ)                                   2,0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15. Блока телефонной канализации,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бронированного кабеля связи в трубах и до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радиотрансляционных кабелей                      1,0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16. Фундаментов опор воздушных линий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электропередачи при напряжении (при сближении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пересечении)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а) до 1 кВ                                      1,0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б) свыше 1 до 35 кВ                             2,0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в) свыше 35 кВ                                  3,0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17. Водопровода                                 1,5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То же, в просадочных грунтах I типа         2,5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18. Канализации бытовой и производственной      1,0 (при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закрытой системе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теплоснабжения)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19. Дренажей и дождевой канализации             1,0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20. Газопроводов давлением до 0,6 МПа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прокладке тепловых сетей в каналах, тоннелях,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 также при бесканальной прокладке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попутным дренажем                               2,0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То же, более 0,6 до 1,2 МПа                 4,0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21. Газопроводов давлением до 0,3 МПа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бесканальной прокладке тепловых сетей без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попутного дренажа                               1,0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То же, более 0,3 до 0,6 МПа                 1,5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То же, более 0,6 до 1,2 МПа                 2,0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22. Каналов и тоннелей различного назначения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 том числе до бровки каналов сетей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орошения - арыков)                              2,0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23. До оси стволов деревьев с кроной не более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 м в диаметре                                  2,0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24. Кустарников                                 1,0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25. Сооружений метрополитена при обделке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наружной оклеечной изоляцией                    5,0 (но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глубины траншей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тепловой сети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до основания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сооружения)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То же, без оклеечной гидроизоляции          8,0 (но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глубины траншеи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тепловой сети до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основания сооружения)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26. Ограждения наземных линий метрополитена     5,0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Надземная прокладка тепловых сетей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27. Ближайшего сооружения земляного полотна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железных дорог                                  3,0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28. Оси железнодорожного пути от промежуточных  Габариты "С",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опор (при пересечении железных дорог)           "СП", "Су"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ГОСТ 9238-83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ГОСТ 9720-76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29. Оси ближайшего трамвайного пути             2,8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30. Бортового камня или до наружной бровки      0,5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кювета автомобильной дороги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31. Воздушной линии электропередачи с наибольшим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отклонением проводов при напряжении, кВ: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до 1                                        1,0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более 1 до 20                               3,0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35 - 110                                    4,0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220                                         5,0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500                                         6,5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32. Оси стволов деревьев с кроной не более 5 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диаметре                                      2,0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33. Жилых и общественных зданий для водяных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тепловых сетей и паропроводов давлением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&amp;lt 0,63 МПа, конденсатных тепловых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;сетей при диаметре труб, мм: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Ду = 500 - 1400                            25,0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Ду от 200 до 500                           20,0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&amp;lt 200                                   10,0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    Для сетей горячего водоснабжения            5,0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То же, для паровых тепловых сетей давлением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 от 1,0 до 2,5 МПа                           30,0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То же, свыше 2,5 до 6,3 МПа                40,0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Примечания: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При прокладке в общих траншеях тепловых и других инженерных сетей (при их одновременном строительстве) допускается уменьшение расстояния от тепловых сетей до водопровода и канализации до 0,8 м при расположении всех сетей в одном уровне или с разницей в отметках заложения не более 0,4 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Для тепловых сетей, прокладываемых ниже основания фундаментов опор зданий, сооружений, должна дополнительно учитываться разница в отметках заложения с учетом естественного откоса грунта или приниматься меры к укреплению фундаментов.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 параллельной прокладке подземных тепловых и других инженерных сетей на разной глубине заложения приведенные в таблице расстояния должны увеличиваться и приниматься не менее разности заложения сетей. В стесненных условиях прокладки и невозможности увеличения расстояния должны предусматриваться мероприятия по защите инженерных сетей от обрушения на время ремонта и строительства тепловых сетей.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Расстояние от павильонов тепловых сетей для размещения 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запорной и регулирующей арматуры (при отсутствии в них насосов) до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жилых зданий принимается не менее 15 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При параллельной прокладке надземных тепловых сетей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воздушной линией электропередачи напряжением свыше 1 до 500 кВ 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неселенных пунктов расстояния от крайнего провода следует принимать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менее высоты опоры.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Таблица 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Наименьшие расстояния по горизонтали в свету от подземных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водяных тепловых сетей открытых систем теплоснабжения и сетей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горячего водоснабжения до источников возможного загрязнения: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Источники загрязнения         !Наименьшие расстояния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!свету по горизонтали, 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1                   !  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Сооружения и трубопроводы бытовой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производственной канализации: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при прокладке тепловых сетей в каналах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тоннелях                                           1,0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при бесканальной прокладке тепловых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сетей Ду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 мм                                3,0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Кладбища, свалки, поля орошения                  10,0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отсутствии грунтовых вод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при наличии грунтовых вод 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фильтрующих грунтах с движением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грунтовых вод в сторону тепловых сетей              50,0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Выгребные и помойные ямы: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при отсутствии грунтовых вод                      7,0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при наличии грунтовых вод 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фильтрующих грунтах с движением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грунтовых вод в сторону тепловых сетей              20,0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Примечание. При расположении сетей канализации ниже тепловых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сетей при параллельной прокладке расстояния по горизонтали должны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приниматься не менее разности в отметках заложения сетей, выше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тепловых сетей - расстояния, указанные в таблице, должны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увеличиваться на разницу в глубине заложения.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Таблица 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Расстояния от строительных конструкций тепловых сетей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оболочки изоляции трубопроводов при бесканальной прокладке до: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Сооружения и инженерные сети        !Наименьшие расстояния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!свету по вертикали, 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1                    !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Подземная прокладка тепловых сетей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Водопровода, водостока, газопровода,               0,2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канализации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Бронированных кабелей связи                        0,5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Силовых и контрольных кабелей до 35 кВ             0,5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Блока телефонной канализации или до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бронированного кабеля связи в трубах               0,15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Подошвы рельсов железных дорог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промышленных предприятий                           1,0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То же железных дорог общей сети                    2,0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То же трамвайных путей                             1,0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Верха дорожного покрытия автомобильных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дорог общей сети I,II,III категории                1,0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Дна кювета или других водоотводящих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сооружений или до основания насыпи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железнодорожного земляного полотна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(при расположении тепловых сетей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под этими сооружениями)                            0,5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Сооружений метрополитена (при расположении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тепловых сетей над этими сооружениями)             1,0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Надземная прокладка тепловых сетей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Головки рельсов железных дорог              Габариты "С", "Су",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"Сп" по ГОСТ 9238-83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и ГОСТ 9720-76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Верха проезжей части автомобильных дорог          5,0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Верха пешеходных дорог                            2,2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Частей контактной сети трамвая                    0,3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 То же троллейбуса                                 0,2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 Воздушных линий электропередачи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наибольшей стреле провеса проводов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при напряжении, кВ: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до 1                                              1,0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свыше 1 до 20                                     3,0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35-110                                      4,0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220                                         5,0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500                                         6,5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Примечания: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Заглубление тепловых сетей от поверхности земли или дорожного покрытия (кроме автомобильных дорог I, II и III категорий) следует принимать не менее: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до верха перекрытий каналов и тоннелей - 0,5 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до верха перекрытий камер - 0,3 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до верха оболочки бесканальной прокладки - 0,7 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непроезжей части допускаются выступающие над поверхностью земли перекрытия камер и вентиляционных шахт для тоннелей и каналов на высоту не менее 0,4 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на вводе тепловых сетей в здание допускается принимать эаглубления от поверхности земли до верха перекрытия каналов или каналов - 0,3 м и до верха оболочки бесканальной прокладки - 0,5 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при высоком уровне грунтовых вод допускается предусматривать уменьшение величины заглубления каналов и тоннелей и расположение перекрытий выше поверхности земли на высоту не менее 0 4 м, если при этом не нарушаются условия передвижения транспорта.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надземной прокладке тепловых сетей на низких опорах в свету от поверхности земли до низа тепловой изоляции трубопроводов должно быть не менее (м):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ширине группы труб до 1,5 м - 0,35;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ширине группы труб более 1,5 м - 0,5.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 подземной прокладке тепловые сети при пересечении силовыми и контрольными кабелями связи могут располагаться над или под ними.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 бесканальной прокладке расстояние в свету от водяных тепловых сетей открытой системы теплоснабжения или сетей горячего водоснабжения до расположенных ниже или выше тепловых сетей канализационных труб принимается не менее 0,4 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