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663f" w14:textId="f7e6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Канцелярии Премьер-Министра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1997 г. N 1449. Утратило силу - постановлением Правительства РК от 20 мая 1999 г. N 592 ~P990592.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10 октября 1997 г. N 3655 "О мерах по дальнейшему повышению эффективности государственного управления в Республике Казахстан"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структуру и штатную численность Канцелярии Премьер-Министра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пункты 1,2 и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17 марта 1997 года N 337 "О Канцелярии Премьер-Министра Республики Казахстан".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20 октября 1997 г. N 1449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СТРУКТУРА И ШТАТНАЯ ЧИСЛЕННОСТЬ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КАНЦЕЛЯРИИ ПРЕМЬЕР-МИНИСТРА РЕСПУБЛИКИ КАЗАХСТАН&lt;*&gt;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Сноска. Внесены изменения - постановлениями Правительства РК от 26 декабря 1997 г. N 1837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P971837_ </w:t>
      </w:r>
      <w:r>
        <w:rPr>
          <w:rFonts w:ascii="Times New Roman"/>
          <w:b w:val="false"/>
          <w:i w:val="false"/>
          <w:color w:val="000000"/>
          <w:sz w:val="28"/>
        </w:rPr>
        <w:t>
 ; от 9 марта 1998 г. N 185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P980185_ </w:t>
      </w:r>
      <w:r>
        <w:rPr>
          <w:rFonts w:ascii="Times New Roman"/>
          <w:b w:val="false"/>
          <w:i w:val="false"/>
          <w:color w:val="000000"/>
          <w:sz w:val="28"/>
        </w:rPr>
        <w:t>
 ; от 30 июня 1998 г. N 612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Р980612_ </w:t>
      </w:r>
      <w:r>
        <w:rPr>
          <w:rFonts w:ascii="Times New Roman"/>
          <w:b w:val="false"/>
          <w:i w:val="false"/>
          <w:color w:val="000000"/>
          <w:sz w:val="28"/>
        </w:rPr>
        <w:t>
 ; от 4 ноября 1998 г. N 1125.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Руководство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Секретариат Премьер-Министра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Отдел правовой экспертизы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Представительство Правительства в Парламенте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Отдел документационного обеспечения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Пресс-служба Премьер-Министра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Отдел по связям с СНГ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Отдел финансово-экономической экспертизы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Отдел информации и анализа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Отдел организации, контроля и безопасности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Отдел внешнеэкономических связей и протокола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Всего -  252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