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951c" w14:textId="b4b9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1997 г. N 1466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организационно-структурного совершенствования Министерства финансов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Придать Департаменту казначейства Министерства финансов Республики Казахстан (далее - Казначейство) статус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 утратил силу постановлением Правительства РК от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октября 1998 г. N 1028.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P981028_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Ликвидировать государственный Бюджетный банк Республики Казахстан с передачей его отдельных функций, полномочий по управлению имуществом и делами Казначейству.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31 декабря 1997 года в установленном законодательством порядке провести ликвидацию государственного Бюджетного банка Республики Казахстан и с 1 января 1998 года осуществлять выдачу наличных денег бюджетным организациям через банки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декабря 1997 года разработать и внести на рассмотрение Правительства Республики Казахстан порядок централизованного ведения валютных операций бюджетных организаций через валютные счета Казначейства в Национальном Банке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Национальному Банку Республики Казахстан выдать Департаменту Казначейства Министерства финансов Республики Казахстан лицензию на осуществление отдельных видов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 Республики Казахстан обеспечить выделение каналов связи Казначейству и его территориальным органам в гг.Алматы, Акмоле и областных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(Пункт 7 утратил силу - постановлением Правительства РК от 21 сентября 1999 г. N 1433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P991433_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6 февраля 1996 г. N 167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государственного Бюджетного банка Республики Казахстан" (САПП Республики Казахстан, 1996 г., N 7, ст.42);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18 сентября 1997 г. N 1349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