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02f5" w14:textId="91d0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января 1996 г. N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1997 г. N 1486.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12 января 1996 г. N 56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P960056_ </w:t>
      </w:r>
      <w:r>
        <w:rPr>
          <w:rFonts w:ascii="Times New Roman"/>
          <w:b w:val="false"/>
          <w:i w:val="false"/>
          <w:color w:val="000000"/>
          <w:sz w:val="28"/>
        </w:rPr>
        <w:t>
  "О Плане действий Правительства Республики Казахстан по углублению реформ на 1996-1998 годы и развернутом Плане мероприятий Правительства Республики Казахстан по углублению реформ на 1996 год" (САПП Республики Казахстан, 1996 г., N 3, ст. 17) следующее изменение: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приложении 1 к указанному постановлению: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разделе VII "Законодательное обеспечение реформ", строки, порядковый номер 108: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"Подготовить проект  проект         1998 г.  Комитет    Отдел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новой редакции      Закона,                 лесного    реформ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Лесного кодекса     постановление           хозяйства, в аграрном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Правительства           Минэкобио- секторе"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ресурсов,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Минюст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"О внесении    проект Закона, 1998 г. Минсельхоз, Экспертно-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изменений и   постановление          Минюст,     аналитический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дополнений в  Правительства          Минфин      отдел".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Лесной кодекс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