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f4f18" w14:textId="64f4f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предприятия "Кентауликвидрудник"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ноября 1997 г. N 1488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В целях проведения мероприятий по ликвидации и консервации убыточных рудников и хвостохранилищ акционерного общества "Ачполиметалл", обеспечения их целевого финансирования и контроля за использованием бюджетных средств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Республиканское государственное предприятие "Кентауликвидрудник" (далее - Предприятие) на праве хозяйственного 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 назначением Предприятия определить ликвидацию и консервацию убыточных рудников и хвостохранилищ, деятельность по водоотливу, а также сферы деятельности, где установлен специальный порядок хозяйствования.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Определить Министерство энергетики, индустрии и торговли Республики Казахстан органом государственного управления Предприятием, а также органом, осуществляющим по отношению к нему функции субъекта права государственной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энергетики, индустрии и торговли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определить уставный фонд, утвердить Устав Предприятия и зарегистрировать его в порядке, установленном для государственной регистрации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руководителя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регистрации Устава Предприятия внести предложение о его включении в Перечень республиканских государственных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управления государственным имуществом и активами Министерства финансов Республики Казахстан на общем собрании акционерного общества "Ачполиметалл" рассмотреть вопрос о передаче его убыточных рудников и хвостохранилищ Предприятию.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Принять предложение акима Южно-Казахстанской области и государственного Реабилитационного банка Республики Казахстан о реорганизации Кентауского коммунального государственного предприятия "Водоотлив" путем его присоединения к создаваемому Предприятию с передачей функций, прав и обязанностей реорганизуемого юридического лица по передаточному акту.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энергетики, индустрии и торговли Республики Казахстан совместно с государственным Реабилитационным банком Республики Казахстан и государственным предприятием "Кентауликвидрудник" определить сумму финансирования по ликвидации убыточных рудников хвостохранилищ.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финансов Республикой Казахстан предусмотреть в республиканском бюджете на 1998 год выделение бюджетных средств для финансирования расходов по водоотливу Миргалимсайского месторождения в сумме 400 (четыреста)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6 внесены изменения - постановлением Правительства РК от 14 мая 1998 г. N 434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P980434_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Государственному Реабилитационному банку Республики Казахстан осуществлять контроль за целевым использованием бюджетных средств, направляемых на финансирование водоотлива, ликвидацию убыточных рудников и консервацию хвостохранилищ.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Внести в постановление Правительства Республики Казахстан от 31 декабря 1996 г. N 1737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P961737_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46 после слова "водоотлива" дополнить словами "и работ по проекту консервации и ликвидации рудников".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Признать утратившим силу пункт 7 постановления Кабинета Министров Республики Казахстан от 5 июля 1994 г. N 757 </w:t>
      </w:r>
      <w:r>
        <w:rPr>
          <w:rFonts w:ascii="Times New Roman"/>
          <w:b w:val="false"/>
          <w:i w:val="false"/>
          <w:color w:val="000000"/>
          <w:sz w:val="28"/>
        </w:rPr>
        <w:t xml:space="preserve">P940757_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выводу из кризисного состояния экономики города Кентау Южно-Казахстанской области" (САПП Республики Казахстан, 1994 г., N 28, ст. 313).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