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3fd9" w14:textId="e3f3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полномочных представителей в Координационный Совет по научно-технологическому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1997 г. N 1490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статьи 5 Соглашения между Правительствами
Республики Казахстан, Кыргызской Республики и Республики Узбекистан
о создании общего научно-технологического пространства от 14 марта
1997 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полномочными представителями Республики Казахстан в
Координационный Совет по научно-технологическому развитию: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Школьника Владимира Сергеевича    - Министра науки -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Академии наук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Косунова Алмаса Олжабаевича       -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нормативно-правового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обеспечения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научно-технического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сотрудничества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науки -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                                       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