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65ac" w14:textId="7ec6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фонде финансовой поддержки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1997 г. N 1590. Утратило силу - постановлением Правительства РК от 9 июля 1998 г. N 650 ~P980650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фонде финансовой поддержки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пункт 2 постановления Кабинета Министров Республики Казахстан от 22 декабря 1994 г. N 1447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Государственного фонда финансовой поддержки сельского хозяйства" (САПП Республики Казахстан, 1994 г., N 48, ст. 542).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17 ноября 1997 г. N 1590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Государственном фонде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поддержки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фонд финансовой поддержки сельского хозяйства при Министерстве сельского хозяйства Республики Казахстан (далее - Фонд), осуществляет меры по проведению финансового оздоровления сельскохозяйственных товаропроизводителей, выполнению программ развития сельского хозяйства и по его обеспечению продукцией машиностроения на лизинговой основе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Средства, выделяемые Фонду, не могут быть направлены на поддержку цен реализуемой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Фонд руководствуется Конституцией, законами Республики Казахстан, актами Президента и Правительства Республики Казахстан и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Фонд является юридическим лицом в форме учреждения, имеет самостоятельный баланс, круглую печать со своим наименованием на казахском и русском языках и вправе открывать счета в банках в соответствии с действующим законодательством и филиалы.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поддержка структурных преобразований, проводимых в сельскохозяйственном секторе, развития племенного дела, семеноводства, мер по защите животных и растений, становления малого и среднего агробизнеса, объектов рыночной инфраструктуры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оздоровительных мероприятий сельскохозяйственных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финансовых обязательств сельскохозяйственных товаропроизводителей, подлежащих оздоровлению, и определение порядка их оздоровления;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своевременного поступления на баланс Фонда средств, выданных ранее сельскохозяйственным товаропроизводителям на возвратной основе и перечисление подлежащих возврату в бюджет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Порядка обеспечения сельского хозяйства продукцией машиностроения на лизинговой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выполнением принятых к финансированию мероприятий и целевым расходованием средств, выделяемых на организацию лизинга в сельском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обеспечение возврата в республиканский бюджет принятых на баланс Фонда задолженностей сельскохозяйственных товаропроизводителей по директивным и централизованным кредитам.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Возглавляет Фонд директор, назначаемый Министром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Директор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Министерство сельского хозяйства и Министерство финансов Республики Казахстан на согласование Порядок выплаты средств из Государственного фонда финансовой поддержки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на основе указанного порядка вопросы оказания финансовой помощи на возвратной (по лизингу) и безвозвратной основе конкретным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о погашении задолженности, учитываемой Фондом, объемах финансового обеспечения осуществляемых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договоры, в том числе трудовые;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открывает счета в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учет и отчетность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иные вопросы, связанные с деятельностью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Источниками формирования Фонда являются средства республиканского бюджета, проценты, получаемые от сельскохозяйственных товаропроизводителей за пользование его средствами, другие поступления, не запрещенные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из Фонда осуществляется в порядке, определяемом Министерством сельского хозяйства совместно с Министерством финансов Республики Казахстан, и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платежеспособности и поддержку эффективной хозяйственной деятельности сельскохозяйственных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финансовой помощи в рамках мер по проведению санации сельскохозяйственных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сельскохозяйственных товаропроизводителей продукцией машиностроения на условиях лизинга.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средств по лизингу, подлежащих возврату, производится на основе договоров, заключаемых между Фондом, лизингодателями и сельскохозяйственными товаропроизводителями.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мероприятий, указанных в пункте 4, производится на возвратной (по лизингу) и безвозвратной основе согласно порядку выплаты средств из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Фонд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сельскохозяйственных товаропроизводителей, имеющих задолженность Фонду, необходимую информацию и отчетность, определять порядок и принимать в рамках действующего законодательства меры по взысканию долгов, назначать при необходимости за счет должников аудиторские проверки и ревизии их деятельности и целевого использования выделенных средств, в том числе на лизинговой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оперативного управления имуществом, переданным собственником на баланс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допущении отдельными сельскохозяйственными товаропроизводителями нецелевого использования средств Фонда, выделенных на финансирование мероприятий, указанных в пункте 4, невыполнении графика погашения долговых обязательств, а также установлении невозможности достижения ими поставленных целей Фонд приостанавливает их финансовую поддержку и принимает меры по возврату ранее выделенных средств и процентов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Фонд ежеквартально отчитывается о своей деятельности перед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Вопросы, не урегулированные настоящим Положением, разрешаются Министерством сельского хозяйства по согласованию с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